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55E" w:rsidRDefault="00EC106C" w:rsidP="007E7102">
      <w:pPr>
        <w:pStyle w:val="Titel"/>
        <w:tabs>
          <w:tab w:val="left" w:pos="7088"/>
        </w:tabs>
        <w:rPr>
          <w:color w:val="009AA9" w:themeColor="accent2"/>
        </w:rPr>
      </w:pPr>
      <w:r>
        <w:t>Fördergesuch</w:t>
      </w:r>
      <w:r w:rsidR="00A273B9">
        <w:tab/>
      </w:r>
      <w:r w:rsidR="004D455E" w:rsidRPr="00CC6BA7">
        <w:rPr>
          <w:color w:val="009AA9" w:themeColor="accent2"/>
        </w:rPr>
        <w:t>Application for Funding</w:t>
      </w:r>
    </w:p>
    <w:tbl>
      <w:tblPr>
        <w:tblStyle w:val="TabelleohneRahmen"/>
        <w:tblW w:w="0" w:type="auto"/>
        <w:tblLayout w:type="fixed"/>
        <w:tblLook w:val="04A0" w:firstRow="1" w:lastRow="0" w:firstColumn="1" w:lastColumn="0" w:noHBand="0" w:noVBand="1"/>
      </w:tblPr>
      <w:tblGrid>
        <w:gridCol w:w="6638"/>
        <w:gridCol w:w="443"/>
        <w:gridCol w:w="6638"/>
      </w:tblGrid>
      <w:tr w:rsidR="00CC6BA7" w:rsidRPr="0093076E" w:rsidTr="00A273B9">
        <w:tc>
          <w:tcPr>
            <w:tcW w:w="6638" w:type="dxa"/>
          </w:tcPr>
          <w:p w:rsidR="00CC6BA7" w:rsidRPr="00BE6978" w:rsidRDefault="00CC6BA7" w:rsidP="00CC6BA7">
            <w:pPr>
              <w:rPr>
                <w:sz w:val="18"/>
                <w:szCs w:val="18"/>
              </w:rPr>
            </w:pPr>
            <w:r w:rsidRPr="00BE6978">
              <w:rPr>
                <w:sz w:val="18"/>
                <w:szCs w:val="18"/>
              </w:rPr>
              <w:t xml:space="preserve">Die Manja Gideon Stiftung unterstützt Vorhaben, die sich der Aufklärung über Eierstockkrebs, der Vorsorgeverbesserung und Früherkennung sowie der Behandlung dieser Krebsart widmen. Ausserdem hilft die Stiftung Forschenden und Institutionen bei der Anschubfinanzierung, damit sie ihre Ideen zur Projektreife bringen und bei nationalen und internationalen Forschungsfonds einreichen können. </w:t>
            </w:r>
          </w:p>
          <w:p w:rsidR="00CC6BA7" w:rsidRPr="00BE6978" w:rsidRDefault="00CC6BA7" w:rsidP="00CC6BA7">
            <w:pPr>
              <w:rPr>
                <w:sz w:val="18"/>
                <w:szCs w:val="18"/>
              </w:rPr>
            </w:pPr>
          </w:p>
          <w:p w:rsidR="00CC6BA7" w:rsidRPr="00BE6978" w:rsidRDefault="00CC6BA7" w:rsidP="00CC6BA7">
            <w:pPr>
              <w:rPr>
                <w:sz w:val="18"/>
                <w:szCs w:val="18"/>
              </w:rPr>
            </w:pPr>
            <w:r w:rsidRPr="00BE6978">
              <w:rPr>
                <w:sz w:val="18"/>
                <w:szCs w:val="18"/>
              </w:rPr>
              <w:t>Uns liegt besonders daran, über den Zusammenhang von Genmutationen (z.B. BRCA1 und BRCA2) und Eierstockkrebs aufzuklären. Massnahmen, die sich diesem speziellen Thema widmen, unterstützen wir gezielt.</w:t>
            </w:r>
          </w:p>
          <w:p w:rsidR="00CC6BA7" w:rsidRPr="00BE6978" w:rsidRDefault="00CC6BA7" w:rsidP="00CC6BA7">
            <w:pPr>
              <w:rPr>
                <w:sz w:val="18"/>
                <w:szCs w:val="18"/>
              </w:rPr>
            </w:pPr>
          </w:p>
          <w:p w:rsidR="00CC6BA7" w:rsidRPr="00BE6978" w:rsidRDefault="00CC6BA7" w:rsidP="00CC6BA7">
            <w:pPr>
              <w:rPr>
                <w:sz w:val="18"/>
                <w:szCs w:val="18"/>
              </w:rPr>
            </w:pPr>
            <w:r w:rsidRPr="00BE6978">
              <w:rPr>
                <w:sz w:val="18"/>
                <w:szCs w:val="18"/>
              </w:rPr>
              <w:t>Als Vorhaben verstehen wir Projekte und Aktivitäten wie zum Beispiel: eigene Publikationen, Informationsveranstaltungen, Kongresse, Tagungen, Forschungsvorhaben, Initiativen zur Aufklärung u.a.</w:t>
            </w:r>
          </w:p>
          <w:p w:rsidR="00CC6BA7" w:rsidRPr="00BE6978" w:rsidRDefault="00CC6BA7" w:rsidP="00CC6BA7">
            <w:pPr>
              <w:rPr>
                <w:sz w:val="18"/>
                <w:szCs w:val="18"/>
              </w:rPr>
            </w:pPr>
            <w:r w:rsidRPr="00BE6978">
              <w:rPr>
                <w:sz w:val="18"/>
                <w:szCs w:val="18"/>
              </w:rPr>
              <w:t>Eingeschlossen ist auch die Weiterverbreitung fachspezifischer Informationen an interessierte Personen und Institutionen, sowie die Beratung und Unterstützung von an Eierstockkrebs Erkrankten und ihren Angehörigen.</w:t>
            </w:r>
          </w:p>
          <w:p w:rsidR="00CC6BA7" w:rsidRPr="00BE6978" w:rsidRDefault="00CC6BA7" w:rsidP="00CC6BA7">
            <w:pPr>
              <w:rPr>
                <w:sz w:val="18"/>
                <w:szCs w:val="18"/>
              </w:rPr>
            </w:pPr>
          </w:p>
          <w:p w:rsidR="00CC6BA7" w:rsidRPr="00BE6978" w:rsidRDefault="00CC6BA7" w:rsidP="00CC6BA7">
            <w:pPr>
              <w:rPr>
                <w:sz w:val="18"/>
                <w:szCs w:val="18"/>
              </w:rPr>
            </w:pPr>
            <w:r w:rsidRPr="00BE6978">
              <w:rPr>
                <w:sz w:val="18"/>
                <w:szCs w:val="18"/>
              </w:rPr>
              <w:t>Bitte senden Sie Ihr vollständig ausgefülltes Fördergesuch schriftlich in deutscher und englischer Sprache inklusive Beilagen per Post an die Stiftung. Anträge können vollständig oder teilweise gut geheissen werden, mit oder ohne Vorbehalt.</w:t>
            </w:r>
          </w:p>
          <w:p w:rsidR="00CC6BA7" w:rsidRPr="00BE6978" w:rsidRDefault="00CC6BA7" w:rsidP="00CC6BA7">
            <w:pPr>
              <w:rPr>
                <w:sz w:val="18"/>
                <w:szCs w:val="18"/>
              </w:rPr>
            </w:pPr>
          </w:p>
        </w:tc>
        <w:tc>
          <w:tcPr>
            <w:tcW w:w="443" w:type="dxa"/>
          </w:tcPr>
          <w:p w:rsidR="00CC6BA7" w:rsidRPr="00BE6978" w:rsidRDefault="00CC6BA7" w:rsidP="00CC6BA7">
            <w:pPr>
              <w:rPr>
                <w:sz w:val="18"/>
                <w:szCs w:val="18"/>
              </w:rPr>
            </w:pPr>
          </w:p>
        </w:tc>
        <w:tc>
          <w:tcPr>
            <w:tcW w:w="6638" w:type="dxa"/>
          </w:tcPr>
          <w:p w:rsidR="00CC6BA7" w:rsidRPr="000B13ED" w:rsidRDefault="00CC6BA7" w:rsidP="00CC6BA7">
            <w:pPr>
              <w:rPr>
                <w:color w:val="009AA9" w:themeColor="accent2"/>
                <w:sz w:val="18"/>
                <w:szCs w:val="18"/>
                <w:lang w:val="en-US"/>
              </w:rPr>
            </w:pPr>
            <w:r w:rsidRPr="000B13ED">
              <w:rPr>
                <w:color w:val="009AA9" w:themeColor="accent2"/>
                <w:sz w:val="18"/>
                <w:szCs w:val="18"/>
                <w:lang w:val="en-US"/>
              </w:rPr>
              <w:t xml:space="preserve">The Manja Gideon Foundation supports projects that engage in spreading information about ovarian cancer, improving prevention and early detection as well as treatment of the illness. In addition, the foundation assists researchers and institutions with startup funding to develop their ideas into mature projects for submission to national and international research funds. </w:t>
            </w:r>
          </w:p>
          <w:p w:rsidR="00CC6BA7" w:rsidRPr="000B13ED" w:rsidRDefault="00CC6BA7" w:rsidP="00CC6BA7">
            <w:pPr>
              <w:rPr>
                <w:color w:val="009AA9" w:themeColor="accent2"/>
                <w:sz w:val="18"/>
                <w:szCs w:val="18"/>
                <w:lang w:val="en-US"/>
              </w:rPr>
            </w:pPr>
          </w:p>
          <w:p w:rsidR="00CC6BA7" w:rsidRPr="000B13ED" w:rsidRDefault="00CC6BA7" w:rsidP="00CC6BA7">
            <w:pPr>
              <w:rPr>
                <w:color w:val="009AA9" w:themeColor="accent2"/>
                <w:sz w:val="18"/>
                <w:szCs w:val="18"/>
                <w:lang w:val="en-US"/>
              </w:rPr>
            </w:pPr>
            <w:r w:rsidRPr="000B13ED">
              <w:rPr>
                <w:color w:val="009AA9" w:themeColor="accent2"/>
                <w:sz w:val="18"/>
                <w:szCs w:val="18"/>
                <w:lang w:val="en-US"/>
              </w:rPr>
              <w:t>Our focus is to inform the public about the links between gene mutations (BRCA1 and BRCA2) and ovarian cancer. We provide targeted support for measures addressing this specific topic.</w:t>
            </w:r>
          </w:p>
          <w:p w:rsidR="00CC6BA7" w:rsidRPr="000B13ED" w:rsidRDefault="00CC6BA7" w:rsidP="00CC6BA7">
            <w:pPr>
              <w:rPr>
                <w:color w:val="009AA9" w:themeColor="accent2"/>
                <w:sz w:val="18"/>
                <w:szCs w:val="18"/>
                <w:lang w:val="en-US"/>
              </w:rPr>
            </w:pPr>
          </w:p>
          <w:p w:rsidR="00CC6BA7" w:rsidRPr="000B13ED" w:rsidRDefault="00CC6BA7" w:rsidP="00CC6BA7">
            <w:pPr>
              <w:rPr>
                <w:color w:val="009AA9" w:themeColor="accent2"/>
                <w:sz w:val="18"/>
                <w:szCs w:val="18"/>
                <w:lang w:val="en-US"/>
              </w:rPr>
            </w:pPr>
            <w:r w:rsidRPr="000B13ED">
              <w:rPr>
                <w:color w:val="009AA9" w:themeColor="accent2"/>
                <w:sz w:val="18"/>
                <w:szCs w:val="18"/>
                <w:lang w:val="en-US"/>
              </w:rPr>
              <w:t>Examples of projects: your own publications, events, conferences, conventions, research proposals, public awareness initiatives, etc. Also included are measures aimed at sharing relevant information with interested individuals and organizations.  Additionally, efforts to offer counseling and support to individuals diagnosed with ovarian cancer as well as their family members.</w:t>
            </w:r>
          </w:p>
          <w:p w:rsidR="00CC6BA7" w:rsidRPr="000B13ED" w:rsidRDefault="00CC6BA7" w:rsidP="00CC6BA7">
            <w:pPr>
              <w:rPr>
                <w:color w:val="009AA9" w:themeColor="accent2"/>
                <w:sz w:val="18"/>
                <w:szCs w:val="18"/>
                <w:lang w:val="en-US"/>
              </w:rPr>
            </w:pPr>
          </w:p>
          <w:p w:rsidR="00CC6BA7" w:rsidRPr="00BE6978" w:rsidRDefault="00CC6BA7" w:rsidP="00CC6BA7">
            <w:pPr>
              <w:rPr>
                <w:color w:val="009AA9" w:themeColor="accent2"/>
                <w:sz w:val="18"/>
                <w:szCs w:val="18"/>
                <w:lang w:val="en-US"/>
              </w:rPr>
            </w:pPr>
            <w:r w:rsidRPr="000B13ED">
              <w:rPr>
                <w:color w:val="009AA9" w:themeColor="accent2"/>
                <w:sz w:val="18"/>
                <w:szCs w:val="18"/>
                <w:lang w:val="en-US"/>
              </w:rPr>
              <w:t>Please send your fully completed funding application, written in German and English and including attachments, to the foundation by mail. Applications may be approved in their entirety or in part and may be subject to conditions.</w:t>
            </w:r>
            <w:r w:rsidR="00EC106C" w:rsidRPr="000B13ED">
              <w:rPr>
                <w:color w:val="009AA9" w:themeColor="accent2"/>
                <w:sz w:val="18"/>
                <w:szCs w:val="18"/>
                <w:lang w:val="en-US"/>
              </w:rPr>
              <w:t xml:space="preserve"> </w:t>
            </w:r>
          </w:p>
        </w:tc>
      </w:tr>
      <w:tr w:rsidR="00EC106C" w:rsidRPr="0093076E" w:rsidTr="00A273B9">
        <w:tc>
          <w:tcPr>
            <w:tcW w:w="6638" w:type="dxa"/>
          </w:tcPr>
          <w:p w:rsidR="00EC106C" w:rsidRPr="00BE6978" w:rsidRDefault="00EC106C" w:rsidP="00EC106C">
            <w:pPr>
              <w:rPr>
                <w:sz w:val="18"/>
                <w:szCs w:val="18"/>
              </w:rPr>
            </w:pPr>
            <w:r w:rsidRPr="00BE6978">
              <w:rPr>
                <w:sz w:val="18"/>
                <w:szCs w:val="18"/>
              </w:rPr>
              <w:t>Manja Gideon Stiftung</w:t>
            </w:r>
          </w:p>
          <w:p w:rsidR="00EC106C" w:rsidRPr="00BE6978" w:rsidRDefault="00EC106C" w:rsidP="00EC106C">
            <w:pPr>
              <w:rPr>
                <w:sz w:val="18"/>
                <w:szCs w:val="18"/>
              </w:rPr>
            </w:pPr>
            <w:r w:rsidRPr="00BE6978">
              <w:rPr>
                <w:sz w:val="18"/>
                <w:szCs w:val="18"/>
              </w:rPr>
              <w:t>c/o Dr. med. Michael Rabner</w:t>
            </w:r>
          </w:p>
          <w:p w:rsidR="00EC106C" w:rsidRPr="00BE6978" w:rsidRDefault="00EC106C" w:rsidP="00EC106C">
            <w:pPr>
              <w:rPr>
                <w:sz w:val="18"/>
                <w:szCs w:val="18"/>
              </w:rPr>
            </w:pPr>
            <w:r w:rsidRPr="00BE6978">
              <w:rPr>
                <w:sz w:val="18"/>
                <w:szCs w:val="18"/>
              </w:rPr>
              <w:t>Am Schanzengraben 15</w:t>
            </w:r>
          </w:p>
          <w:p w:rsidR="00EC106C" w:rsidRPr="00BE6978" w:rsidRDefault="00EC106C" w:rsidP="00EC106C">
            <w:pPr>
              <w:rPr>
                <w:sz w:val="18"/>
                <w:szCs w:val="18"/>
              </w:rPr>
            </w:pPr>
            <w:r w:rsidRPr="00BE6978">
              <w:rPr>
                <w:sz w:val="18"/>
                <w:szCs w:val="18"/>
              </w:rPr>
              <w:t>CH-8002 Zürich</w:t>
            </w:r>
          </w:p>
          <w:p w:rsidR="00EC106C" w:rsidRPr="00BE6978" w:rsidRDefault="00EC106C" w:rsidP="00EC106C">
            <w:pPr>
              <w:rPr>
                <w:sz w:val="18"/>
                <w:szCs w:val="18"/>
              </w:rPr>
            </w:pPr>
          </w:p>
          <w:p w:rsidR="00EC106C" w:rsidRPr="00BE6978" w:rsidRDefault="00EC106C" w:rsidP="00EC106C">
            <w:pPr>
              <w:rPr>
                <w:sz w:val="18"/>
                <w:szCs w:val="18"/>
              </w:rPr>
            </w:pPr>
            <w:r w:rsidRPr="00BE6978">
              <w:rPr>
                <w:sz w:val="18"/>
                <w:szCs w:val="18"/>
              </w:rPr>
              <w:t xml:space="preserve">Unvollständige Gesuche oder solche, die unsere oben genannten Förderziele ausser </w:t>
            </w:r>
            <w:r w:rsidR="008F6546" w:rsidRPr="00BE6978">
              <w:rPr>
                <w:sz w:val="18"/>
                <w:szCs w:val="18"/>
              </w:rPr>
              <w:t>Acht</w:t>
            </w:r>
            <w:r w:rsidRPr="00BE6978">
              <w:rPr>
                <w:sz w:val="18"/>
                <w:szCs w:val="18"/>
              </w:rPr>
              <w:t xml:space="preserve"> lassen, werden nicht bearbeitet. </w:t>
            </w:r>
          </w:p>
          <w:p w:rsidR="00EC106C" w:rsidRPr="00BE6978" w:rsidRDefault="00EC106C" w:rsidP="00EC106C">
            <w:pPr>
              <w:rPr>
                <w:sz w:val="18"/>
                <w:szCs w:val="18"/>
              </w:rPr>
            </w:pPr>
          </w:p>
          <w:p w:rsidR="00EC106C" w:rsidRPr="00BE6978" w:rsidRDefault="00EC106C" w:rsidP="00EC106C">
            <w:pPr>
              <w:rPr>
                <w:sz w:val="18"/>
                <w:szCs w:val="18"/>
              </w:rPr>
            </w:pPr>
          </w:p>
          <w:p w:rsidR="00EC106C" w:rsidRPr="00BE6978" w:rsidRDefault="00EC106C" w:rsidP="00EC106C">
            <w:pPr>
              <w:rPr>
                <w:sz w:val="18"/>
                <w:szCs w:val="18"/>
              </w:rPr>
            </w:pPr>
            <w:r w:rsidRPr="00BE6978">
              <w:rPr>
                <w:sz w:val="18"/>
                <w:szCs w:val="18"/>
              </w:rPr>
              <w:t>Eingabetermine: 30. April / 31. Oktober</w:t>
            </w:r>
          </w:p>
          <w:p w:rsidR="00EC106C" w:rsidRPr="00BE6978" w:rsidRDefault="00EC106C" w:rsidP="00EC106C">
            <w:pPr>
              <w:rPr>
                <w:sz w:val="18"/>
                <w:szCs w:val="18"/>
              </w:rPr>
            </w:pPr>
          </w:p>
          <w:p w:rsidR="00A273B9" w:rsidRPr="00BE6978" w:rsidRDefault="00A273B9" w:rsidP="00EC106C">
            <w:pPr>
              <w:rPr>
                <w:sz w:val="18"/>
                <w:szCs w:val="18"/>
              </w:rPr>
            </w:pPr>
          </w:p>
          <w:p w:rsidR="00EC106C" w:rsidRPr="00BE6978" w:rsidRDefault="00EC106C" w:rsidP="00EC106C">
            <w:pPr>
              <w:rPr>
                <w:sz w:val="18"/>
                <w:szCs w:val="18"/>
              </w:rPr>
            </w:pPr>
            <w:r w:rsidRPr="00BE6978">
              <w:rPr>
                <w:sz w:val="18"/>
                <w:szCs w:val="18"/>
              </w:rPr>
              <w:t>Spätestens vier Monate nach Ablauf des Einsendetermins wird der Antragsteller über den Entscheid des Stiftungsrats informiert.</w:t>
            </w:r>
          </w:p>
        </w:tc>
        <w:tc>
          <w:tcPr>
            <w:tcW w:w="443" w:type="dxa"/>
          </w:tcPr>
          <w:p w:rsidR="00EC106C" w:rsidRPr="00BE6978" w:rsidRDefault="00EC106C" w:rsidP="00CC6BA7">
            <w:pPr>
              <w:rPr>
                <w:sz w:val="18"/>
                <w:szCs w:val="18"/>
              </w:rPr>
            </w:pPr>
          </w:p>
        </w:tc>
        <w:tc>
          <w:tcPr>
            <w:tcW w:w="6638" w:type="dxa"/>
          </w:tcPr>
          <w:p w:rsidR="00EC106C" w:rsidRPr="00EE0CA2" w:rsidRDefault="00EC106C" w:rsidP="00EC106C">
            <w:pPr>
              <w:rPr>
                <w:color w:val="009AA9" w:themeColor="accent2"/>
                <w:sz w:val="18"/>
                <w:szCs w:val="18"/>
              </w:rPr>
            </w:pPr>
            <w:r w:rsidRPr="00EE0CA2">
              <w:rPr>
                <w:color w:val="009AA9" w:themeColor="accent2"/>
                <w:sz w:val="18"/>
                <w:szCs w:val="18"/>
              </w:rPr>
              <w:t>Manja Gideon Foundation</w:t>
            </w:r>
          </w:p>
          <w:p w:rsidR="00EC106C" w:rsidRPr="00EE0CA2" w:rsidRDefault="00EC106C" w:rsidP="00EC106C">
            <w:pPr>
              <w:rPr>
                <w:color w:val="009AA9" w:themeColor="accent2"/>
                <w:sz w:val="18"/>
                <w:szCs w:val="18"/>
              </w:rPr>
            </w:pPr>
            <w:r w:rsidRPr="00EE0CA2">
              <w:rPr>
                <w:color w:val="009AA9" w:themeColor="accent2"/>
                <w:sz w:val="18"/>
                <w:szCs w:val="18"/>
              </w:rPr>
              <w:t>c/o Dr. Michael Rabner, MD</w:t>
            </w:r>
          </w:p>
          <w:p w:rsidR="00EC106C" w:rsidRPr="00EE0CA2" w:rsidRDefault="00EC106C" w:rsidP="00EC106C">
            <w:pPr>
              <w:rPr>
                <w:color w:val="009AA9" w:themeColor="accent2"/>
                <w:sz w:val="18"/>
                <w:szCs w:val="18"/>
              </w:rPr>
            </w:pPr>
            <w:r w:rsidRPr="00EE0CA2">
              <w:rPr>
                <w:color w:val="009AA9" w:themeColor="accent2"/>
                <w:sz w:val="18"/>
                <w:szCs w:val="18"/>
              </w:rPr>
              <w:t>Am Schanzengraben 15</w:t>
            </w:r>
          </w:p>
          <w:p w:rsidR="00EC106C" w:rsidRPr="000B13ED" w:rsidRDefault="00EC106C" w:rsidP="00EC106C">
            <w:pPr>
              <w:rPr>
                <w:color w:val="009AA9" w:themeColor="accent2"/>
                <w:sz w:val="18"/>
                <w:szCs w:val="18"/>
                <w:lang w:val="en-US"/>
              </w:rPr>
            </w:pPr>
            <w:r w:rsidRPr="000B13ED">
              <w:rPr>
                <w:color w:val="009AA9" w:themeColor="accent2"/>
                <w:sz w:val="18"/>
                <w:szCs w:val="18"/>
                <w:lang w:val="en-US"/>
              </w:rPr>
              <w:t>CH-8002 Zürich</w:t>
            </w:r>
          </w:p>
          <w:p w:rsidR="00EC106C" w:rsidRPr="000B13ED" w:rsidRDefault="00EC106C" w:rsidP="00EC106C">
            <w:pPr>
              <w:rPr>
                <w:color w:val="009AA9" w:themeColor="accent2"/>
                <w:sz w:val="18"/>
                <w:szCs w:val="18"/>
                <w:lang w:val="en-US"/>
              </w:rPr>
            </w:pPr>
          </w:p>
          <w:p w:rsidR="00EC106C" w:rsidRPr="000B13ED" w:rsidRDefault="00EC106C" w:rsidP="00EC106C">
            <w:pPr>
              <w:rPr>
                <w:color w:val="009AA9" w:themeColor="accent2"/>
                <w:sz w:val="18"/>
                <w:szCs w:val="18"/>
                <w:lang w:val="en-US"/>
              </w:rPr>
            </w:pPr>
            <w:r w:rsidRPr="000B13ED">
              <w:rPr>
                <w:color w:val="009AA9" w:themeColor="accent2"/>
                <w:sz w:val="18"/>
                <w:szCs w:val="18"/>
                <w:lang w:val="en-US"/>
              </w:rPr>
              <w:t xml:space="preserve">Incomplete applications or those that do not adhere to the objectives described above will not be considered. </w:t>
            </w:r>
          </w:p>
          <w:p w:rsidR="00EC106C" w:rsidRPr="000B13ED" w:rsidRDefault="00EC106C" w:rsidP="00EC106C">
            <w:pPr>
              <w:rPr>
                <w:color w:val="009AA9" w:themeColor="accent2"/>
                <w:sz w:val="18"/>
                <w:szCs w:val="18"/>
                <w:lang w:val="en-US"/>
              </w:rPr>
            </w:pPr>
          </w:p>
          <w:p w:rsidR="00EC106C" w:rsidRPr="000B13ED" w:rsidRDefault="00EC106C" w:rsidP="00EC106C">
            <w:pPr>
              <w:rPr>
                <w:color w:val="009AA9" w:themeColor="accent2"/>
                <w:sz w:val="18"/>
                <w:szCs w:val="18"/>
                <w:lang w:val="en-US"/>
              </w:rPr>
            </w:pPr>
          </w:p>
          <w:p w:rsidR="00EC106C" w:rsidRPr="000B13ED" w:rsidRDefault="00EC106C" w:rsidP="00EC106C">
            <w:pPr>
              <w:rPr>
                <w:color w:val="009AA9" w:themeColor="accent2"/>
                <w:sz w:val="18"/>
                <w:szCs w:val="18"/>
                <w:lang w:val="en-US"/>
              </w:rPr>
            </w:pPr>
            <w:r w:rsidRPr="000B13ED">
              <w:rPr>
                <w:color w:val="009AA9" w:themeColor="accent2"/>
                <w:sz w:val="18"/>
                <w:szCs w:val="18"/>
                <w:lang w:val="en-US"/>
              </w:rPr>
              <w:t>Submission deadlines: 30 April / 31 October</w:t>
            </w:r>
          </w:p>
          <w:p w:rsidR="00EC106C" w:rsidRPr="000B13ED" w:rsidRDefault="00EC106C" w:rsidP="00EC106C">
            <w:pPr>
              <w:rPr>
                <w:color w:val="009AA9" w:themeColor="accent2"/>
                <w:sz w:val="18"/>
                <w:szCs w:val="18"/>
                <w:lang w:val="en-US"/>
              </w:rPr>
            </w:pPr>
          </w:p>
          <w:p w:rsidR="00A273B9" w:rsidRPr="000B13ED" w:rsidRDefault="00A273B9" w:rsidP="00EC106C">
            <w:pPr>
              <w:rPr>
                <w:color w:val="009AA9" w:themeColor="accent2"/>
                <w:sz w:val="18"/>
                <w:szCs w:val="18"/>
                <w:lang w:val="en-US"/>
              </w:rPr>
            </w:pPr>
          </w:p>
          <w:p w:rsidR="00EC106C" w:rsidRPr="000B13ED" w:rsidRDefault="00EC106C" w:rsidP="00EC106C">
            <w:pPr>
              <w:rPr>
                <w:color w:val="009AA9" w:themeColor="accent2"/>
                <w:sz w:val="18"/>
                <w:szCs w:val="18"/>
                <w:lang w:val="en-US"/>
              </w:rPr>
            </w:pPr>
            <w:r w:rsidRPr="000B13ED">
              <w:rPr>
                <w:color w:val="009AA9" w:themeColor="accent2"/>
                <w:sz w:val="18"/>
                <w:szCs w:val="18"/>
                <w:lang w:val="en-US"/>
              </w:rPr>
              <w:t>The applicant will be informed of the decision of the Foundation Board four months after the deadline at the latest.</w:t>
            </w:r>
          </w:p>
        </w:tc>
      </w:tr>
    </w:tbl>
    <w:p w:rsidR="00F73331" w:rsidRPr="00BE6978" w:rsidRDefault="00F73331" w:rsidP="004D455E">
      <w:pPr>
        <w:rPr>
          <w:sz w:val="18"/>
          <w:szCs w:val="18"/>
          <w:lang w:val="en-US"/>
        </w:rPr>
      </w:pPr>
    </w:p>
    <w:tbl>
      <w:tblPr>
        <w:tblStyle w:val="TabelleohneRahmen"/>
        <w:tblW w:w="0" w:type="auto"/>
        <w:tblLayout w:type="fixed"/>
        <w:tblCellMar>
          <w:bottom w:w="284" w:type="dxa"/>
        </w:tblCellMar>
        <w:tblLook w:val="04A0" w:firstRow="1" w:lastRow="0" w:firstColumn="1" w:lastColumn="0" w:noHBand="0" w:noVBand="1"/>
      </w:tblPr>
      <w:tblGrid>
        <w:gridCol w:w="6638"/>
        <w:gridCol w:w="443"/>
        <w:gridCol w:w="6638"/>
      </w:tblGrid>
      <w:tr w:rsidR="00EC106C" w:rsidRPr="0093076E" w:rsidTr="003F7B8B">
        <w:tc>
          <w:tcPr>
            <w:tcW w:w="6638" w:type="dxa"/>
          </w:tcPr>
          <w:p w:rsidR="00EC106C" w:rsidRDefault="00EC106C" w:rsidP="007B03DD">
            <w:pPr>
              <w:pStyle w:val="berschrift1"/>
              <w:keepLines w:val="0"/>
              <w:outlineLvl w:val="0"/>
            </w:pPr>
            <w:r>
              <w:t>Informationen zum Antrag</w:t>
            </w:r>
          </w:p>
          <w:p w:rsidR="00FE1353" w:rsidRDefault="00FE1353" w:rsidP="007B03DD">
            <w:pPr>
              <w:pStyle w:val="berschrift2"/>
              <w:outlineLvl w:val="1"/>
            </w:pPr>
            <w:r>
              <w:t>Projekttitel</w:t>
            </w:r>
          </w:p>
          <w:sdt>
            <w:sdtPr>
              <w:rPr>
                <w:b/>
              </w:rPr>
              <w:id w:val="-1151679324"/>
              <w:placeholder>
                <w:docPart w:val="2C8DB1AF1AF14F4FA8D4B0AFA87CC93A"/>
              </w:placeholder>
              <w:showingPlcHdr/>
              <w:text w:multiLine="1"/>
            </w:sdtPr>
            <w:sdtEndPr/>
            <w:sdtContent>
              <w:p w:rsidR="00FE1353" w:rsidRPr="00BE6978" w:rsidRDefault="004C5228" w:rsidP="00EE0CA2">
                <w:pPr>
                  <w:pStyle w:val="EingabefeldDE"/>
                  <w:rPr>
                    <w:b/>
                  </w:rPr>
                </w:pPr>
                <w:r w:rsidRPr="00A51814">
                  <w:rPr>
                    <w:rStyle w:val="Platzhaltertext"/>
                  </w:rPr>
                  <w:t>Text Deutsch</w:t>
                </w:r>
                <w:r w:rsidR="00EE0CA2" w:rsidRPr="00A51814">
                  <w:rPr>
                    <w:rStyle w:val="Platzhaltertext"/>
                  </w:rPr>
                  <w:t xml:space="preserve"> (</w:t>
                </w:r>
                <w:r w:rsidR="00A51814" w:rsidRPr="00A51814">
                  <w:rPr>
                    <w:rStyle w:val="Platzhaltertext"/>
                  </w:rPr>
                  <w:t>Bitte tragen Sie Ihre Texte in die jeweiligen Textfelder ein. Diese Felder sind interaktiv und passen sich an die Textlänge automatisch an.</w:t>
                </w:r>
                <w:r w:rsidR="00EE0CA2" w:rsidRPr="00A51814">
                  <w:rPr>
                    <w:rStyle w:val="Platzhaltertext"/>
                  </w:rPr>
                  <w:t>)</w:t>
                </w:r>
              </w:p>
            </w:sdtContent>
          </w:sdt>
        </w:tc>
        <w:tc>
          <w:tcPr>
            <w:tcW w:w="443" w:type="dxa"/>
          </w:tcPr>
          <w:p w:rsidR="00EC106C" w:rsidRDefault="00EC106C" w:rsidP="007B03DD"/>
        </w:tc>
        <w:tc>
          <w:tcPr>
            <w:tcW w:w="6638" w:type="dxa"/>
          </w:tcPr>
          <w:p w:rsidR="00EC106C" w:rsidRDefault="00EC106C" w:rsidP="007B03DD">
            <w:pPr>
              <w:pStyle w:val="berschrift1Englisch"/>
              <w:keepLines w:val="0"/>
            </w:pPr>
            <w:r w:rsidRPr="00EC106C">
              <w:t>Application Information</w:t>
            </w:r>
          </w:p>
          <w:p w:rsidR="00FE1353" w:rsidRDefault="00FE1353" w:rsidP="007B03DD">
            <w:pPr>
              <w:pStyle w:val="berschrift2Englisch"/>
            </w:pPr>
            <w:r w:rsidRPr="00EC106C">
              <w:t>Project</w:t>
            </w:r>
            <w:r>
              <w:t xml:space="preserve"> Title</w:t>
            </w:r>
          </w:p>
          <w:sdt>
            <w:sdtPr>
              <w:rPr>
                <w:b/>
              </w:rPr>
              <w:id w:val="-1525392115"/>
              <w:placeholder>
                <w:docPart w:val="8BE193884A5F4689AA9259B06E8A3945"/>
              </w:placeholder>
              <w:showingPlcHdr/>
              <w:text w:multiLine="1"/>
            </w:sdtPr>
            <w:sdtEndPr/>
            <w:sdtContent>
              <w:p w:rsidR="00FE1353" w:rsidRPr="00BE6978" w:rsidRDefault="004C5228" w:rsidP="00BE6978">
                <w:pPr>
                  <w:pStyle w:val="EingabefeldEN"/>
                  <w:rPr>
                    <w:b/>
                  </w:rPr>
                </w:pPr>
                <w:r w:rsidRPr="00A51814">
                  <w:rPr>
                    <w:rStyle w:val="Platzhaltertext"/>
                  </w:rPr>
                  <w:t>Text English</w:t>
                </w:r>
                <w:r w:rsidR="00A51814">
                  <w:rPr>
                    <w:rStyle w:val="Platzhaltertext"/>
                  </w:rPr>
                  <w:t xml:space="preserve"> (</w:t>
                </w:r>
                <w:r w:rsidR="00A51814" w:rsidRPr="00A51814">
                  <w:rPr>
                    <w:rStyle w:val="Platzhaltertext"/>
                  </w:rPr>
                  <w:t>Please enter your texts in the respe</w:t>
                </w:r>
                <w:r w:rsidR="00A51814">
                  <w:rPr>
                    <w:rStyle w:val="Platzhaltertext"/>
                  </w:rPr>
                  <w:t>ctive text fields. These fields</w:t>
                </w:r>
                <w:r w:rsidR="00A51814" w:rsidRPr="00A51814">
                  <w:rPr>
                    <w:rStyle w:val="Platzhaltertext"/>
                  </w:rPr>
                  <w:t xml:space="preserve"> are interactive and automatically adapt to the text length.</w:t>
                </w:r>
                <w:r w:rsidR="00A51814">
                  <w:rPr>
                    <w:rStyle w:val="Platzhaltertext"/>
                  </w:rPr>
                  <w:t>)</w:t>
                </w:r>
              </w:p>
            </w:sdtContent>
          </w:sdt>
        </w:tc>
      </w:tr>
      <w:tr w:rsidR="00EC106C" w:rsidRPr="00EC106C" w:rsidTr="003F7B8B">
        <w:tc>
          <w:tcPr>
            <w:tcW w:w="6638" w:type="dxa"/>
          </w:tcPr>
          <w:p w:rsidR="00EC106C" w:rsidRDefault="00FE1353" w:rsidP="007B03DD">
            <w:pPr>
              <w:pStyle w:val="berschrift2"/>
              <w:outlineLvl w:val="1"/>
            </w:pPr>
            <w:r>
              <w:t>Projektstandort</w:t>
            </w:r>
          </w:p>
          <w:sdt>
            <w:sdtPr>
              <w:id w:val="1568379445"/>
              <w:placeholder>
                <w:docPart w:val="666CBCA1F741499CB874C064AC67E22F"/>
              </w:placeholder>
              <w:showingPlcHdr/>
              <w:text w:multiLine="1"/>
            </w:sdtPr>
            <w:sdtEndPr/>
            <w:sdtContent>
              <w:p w:rsidR="00FE1353" w:rsidRPr="00FE1353" w:rsidRDefault="004C5228" w:rsidP="00BE6978">
                <w:pPr>
                  <w:pStyle w:val="EingabefeldDE"/>
                </w:pPr>
                <w:r>
                  <w:rPr>
                    <w:rStyle w:val="Platzhaltertext"/>
                  </w:rPr>
                  <w:t>Text Deutsch</w:t>
                </w:r>
              </w:p>
            </w:sdtContent>
          </w:sdt>
        </w:tc>
        <w:tc>
          <w:tcPr>
            <w:tcW w:w="443" w:type="dxa"/>
          </w:tcPr>
          <w:p w:rsidR="00EC106C" w:rsidRDefault="00EC106C" w:rsidP="007B03DD"/>
        </w:tc>
        <w:tc>
          <w:tcPr>
            <w:tcW w:w="6638" w:type="dxa"/>
          </w:tcPr>
          <w:p w:rsidR="00EC106C" w:rsidRDefault="00FE1353" w:rsidP="007B03DD">
            <w:pPr>
              <w:pStyle w:val="berschrift2Englisch"/>
            </w:pPr>
            <w:r>
              <w:t>Proje</w:t>
            </w:r>
            <w:r w:rsidR="00D86B86">
              <w:t>c</w:t>
            </w:r>
            <w:r>
              <w:t>t site</w:t>
            </w:r>
          </w:p>
          <w:sdt>
            <w:sdtPr>
              <w:id w:val="2130812141"/>
              <w:placeholder>
                <w:docPart w:val="939A6225D3BD49B3AF39E3538FF84F76"/>
              </w:placeholder>
              <w:showingPlcHdr/>
              <w:text w:multiLine="1"/>
            </w:sdtPr>
            <w:sdtEndPr/>
            <w:sdtContent>
              <w:p w:rsidR="00FE1353" w:rsidRPr="00FE1353" w:rsidRDefault="00496739" w:rsidP="00BE6978">
                <w:pPr>
                  <w:pStyle w:val="EingabefeldEN"/>
                </w:pPr>
                <w:r>
                  <w:rPr>
                    <w:rStyle w:val="Platzhaltertext"/>
                  </w:rPr>
                  <w:t>Text English</w:t>
                </w:r>
              </w:p>
            </w:sdtContent>
          </w:sdt>
        </w:tc>
      </w:tr>
      <w:tr w:rsidR="00FE1353" w:rsidRPr="00D86B86" w:rsidTr="003F7B8B">
        <w:tc>
          <w:tcPr>
            <w:tcW w:w="6638" w:type="dxa"/>
          </w:tcPr>
          <w:p w:rsidR="00FE1353" w:rsidRDefault="00FE1353" w:rsidP="007B03DD">
            <w:pPr>
              <w:pStyle w:val="berschrift2"/>
              <w:outlineLvl w:val="1"/>
            </w:pPr>
            <w:r w:rsidRPr="00FE1353">
              <w:t>Antragsteller</w:t>
            </w:r>
          </w:p>
          <w:sdt>
            <w:sdtPr>
              <w:id w:val="-382786546"/>
              <w:placeholder>
                <w:docPart w:val="F86013F0CB0144559154D1002A214951"/>
              </w:placeholder>
              <w:showingPlcHdr/>
              <w:text w:multiLine="1"/>
            </w:sdtPr>
            <w:sdtEndPr/>
            <w:sdtContent>
              <w:p w:rsidR="00FE1353" w:rsidRPr="00FE1353" w:rsidRDefault="004C5228" w:rsidP="00BE6978">
                <w:pPr>
                  <w:pStyle w:val="EingabefeldDE"/>
                </w:pPr>
                <w:r>
                  <w:rPr>
                    <w:rStyle w:val="Platzhaltertext"/>
                  </w:rPr>
                  <w:t>Text Deutsch</w:t>
                </w:r>
              </w:p>
            </w:sdtContent>
          </w:sdt>
        </w:tc>
        <w:tc>
          <w:tcPr>
            <w:tcW w:w="443" w:type="dxa"/>
          </w:tcPr>
          <w:p w:rsidR="00FE1353" w:rsidRDefault="00FE1353" w:rsidP="007B03DD"/>
        </w:tc>
        <w:tc>
          <w:tcPr>
            <w:tcW w:w="6638" w:type="dxa"/>
          </w:tcPr>
          <w:p w:rsidR="00FE1353" w:rsidRPr="00D86B86" w:rsidRDefault="00FE1353" w:rsidP="007B03DD">
            <w:pPr>
              <w:pStyle w:val="berschrift2Englisch"/>
            </w:pPr>
            <w:r w:rsidRPr="00D86B86">
              <w:t>Applicant</w:t>
            </w:r>
          </w:p>
          <w:sdt>
            <w:sdtPr>
              <w:id w:val="505180192"/>
              <w:placeholder>
                <w:docPart w:val="39860AA984714C26909598BF36D059C8"/>
              </w:placeholder>
              <w:showingPlcHdr/>
              <w:text w:multiLine="1"/>
            </w:sdtPr>
            <w:sdtEndPr/>
            <w:sdtContent>
              <w:p w:rsidR="00FE1353" w:rsidRPr="00496739" w:rsidRDefault="00496739" w:rsidP="00BE6978">
                <w:pPr>
                  <w:pStyle w:val="EingabefeldEN"/>
                </w:pPr>
                <w:r>
                  <w:rPr>
                    <w:rStyle w:val="Platzhaltertext"/>
                  </w:rPr>
                  <w:t>Text English</w:t>
                </w:r>
              </w:p>
            </w:sdtContent>
          </w:sdt>
        </w:tc>
      </w:tr>
      <w:tr w:rsidR="00FE1353" w:rsidRPr="00FE1353" w:rsidTr="003F7B8B">
        <w:tc>
          <w:tcPr>
            <w:tcW w:w="6638" w:type="dxa"/>
          </w:tcPr>
          <w:p w:rsidR="00FE1353" w:rsidRDefault="00FE1353" w:rsidP="007B03DD">
            <w:pPr>
              <w:pStyle w:val="berschrift2"/>
              <w:outlineLvl w:val="1"/>
            </w:pPr>
            <w:r w:rsidRPr="00FE1353">
              <w:t>Art des Projektes und konkretes Ziel</w:t>
            </w:r>
          </w:p>
          <w:sdt>
            <w:sdtPr>
              <w:id w:val="-1320035827"/>
              <w:placeholder>
                <w:docPart w:val="4EEFE467E73E4F5E9A71D3ECAFF4E015"/>
              </w:placeholder>
              <w:showingPlcHdr/>
              <w:text w:multiLine="1"/>
            </w:sdtPr>
            <w:sdtEndPr/>
            <w:sdtContent>
              <w:p w:rsidR="00FE1353" w:rsidRPr="00FE1353" w:rsidRDefault="004C5228" w:rsidP="00BE6978">
                <w:pPr>
                  <w:pStyle w:val="EingabefeldDE"/>
                </w:pPr>
                <w:r>
                  <w:rPr>
                    <w:rStyle w:val="Platzhaltertext"/>
                  </w:rPr>
                  <w:t>Text Deutsch</w:t>
                </w:r>
              </w:p>
            </w:sdtContent>
          </w:sdt>
        </w:tc>
        <w:tc>
          <w:tcPr>
            <w:tcW w:w="443" w:type="dxa"/>
          </w:tcPr>
          <w:p w:rsidR="00FE1353" w:rsidRDefault="00FE1353" w:rsidP="007B03DD"/>
        </w:tc>
        <w:tc>
          <w:tcPr>
            <w:tcW w:w="6638" w:type="dxa"/>
          </w:tcPr>
          <w:p w:rsidR="00FE1353" w:rsidRPr="000B13ED" w:rsidRDefault="00FE1353" w:rsidP="007B03DD">
            <w:pPr>
              <w:pStyle w:val="berschrift2Englisch"/>
              <w:rPr>
                <w:lang w:val="en-US"/>
              </w:rPr>
            </w:pPr>
            <w:r w:rsidRPr="000B13ED">
              <w:rPr>
                <w:lang w:val="en-US"/>
              </w:rPr>
              <w:t>Type of project and specific objective</w:t>
            </w:r>
          </w:p>
          <w:sdt>
            <w:sdtPr>
              <w:id w:val="-1901284307"/>
              <w:placeholder>
                <w:docPart w:val="0D5A1E91174C466F9344861233407B8E"/>
              </w:placeholder>
              <w:showingPlcHdr/>
              <w:text w:multiLine="1"/>
            </w:sdtPr>
            <w:sdtEndPr/>
            <w:sdtContent>
              <w:p w:rsidR="00FE1353" w:rsidRPr="00FE1353" w:rsidRDefault="00496739" w:rsidP="00BE6978">
                <w:pPr>
                  <w:pStyle w:val="EingabefeldEN"/>
                </w:pPr>
                <w:r>
                  <w:rPr>
                    <w:rStyle w:val="Platzhaltertext"/>
                  </w:rPr>
                  <w:t>Text English</w:t>
                </w:r>
              </w:p>
            </w:sdtContent>
          </w:sdt>
        </w:tc>
      </w:tr>
      <w:tr w:rsidR="00FE1353" w:rsidRPr="00FE1353" w:rsidTr="003F7B8B">
        <w:tc>
          <w:tcPr>
            <w:tcW w:w="6638" w:type="dxa"/>
          </w:tcPr>
          <w:p w:rsidR="00FE1353" w:rsidRDefault="00FE1353" w:rsidP="007B03DD">
            <w:pPr>
              <w:pStyle w:val="berschrift2"/>
              <w:outlineLvl w:val="1"/>
              <w:rPr>
                <w:lang w:val="de-DE"/>
              </w:rPr>
            </w:pPr>
            <w:r w:rsidRPr="00FE1353">
              <w:rPr>
                <w:lang w:val="de-DE"/>
              </w:rPr>
              <w:t>An</w:t>
            </w:r>
            <w:r>
              <w:rPr>
                <w:lang w:val="de-DE"/>
              </w:rPr>
              <w:t>gefragter Förderbeitrag bei der</w:t>
            </w:r>
            <w:r>
              <w:rPr>
                <w:lang w:val="de-DE"/>
              </w:rPr>
              <w:br/>
            </w:r>
            <w:r w:rsidRPr="00FE1353">
              <w:rPr>
                <w:lang w:val="de-DE"/>
              </w:rPr>
              <w:t>Manja Gideon Stiftung</w:t>
            </w:r>
          </w:p>
          <w:sdt>
            <w:sdtPr>
              <w:id w:val="-912860437"/>
              <w:placeholder>
                <w:docPart w:val="AA67454AE70A44A6A75763BEF62A3F40"/>
              </w:placeholder>
              <w:showingPlcHdr/>
              <w:text w:multiLine="1"/>
            </w:sdtPr>
            <w:sdtEndPr/>
            <w:sdtContent>
              <w:p w:rsidR="00FE1353" w:rsidRPr="00FE1353" w:rsidRDefault="004C5228" w:rsidP="00BE6978">
                <w:pPr>
                  <w:pStyle w:val="EingabefeldDE"/>
                </w:pPr>
                <w:r>
                  <w:rPr>
                    <w:rStyle w:val="Platzhaltertext"/>
                  </w:rPr>
                  <w:t>Text Deutsch</w:t>
                </w:r>
              </w:p>
            </w:sdtContent>
          </w:sdt>
        </w:tc>
        <w:tc>
          <w:tcPr>
            <w:tcW w:w="443" w:type="dxa"/>
          </w:tcPr>
          <w:p w:rsidR="00FE1353" w:rsidRPr="00FE1353" w:rsidRDefault="00FE1353" w:rsidP="007B03DD">
            <w:pPr>
              <w:rPr>
                <w:lang w:val="de-DE"/>
              </w:rPr>
            </w:pPr>
          </w:p>
        </w:tc>
        <w:tc>
          <w:tcPr>
            <w:tcW w:w="6638" w:type="dxa"/>
          </w:tcPr>
          <w:p w:rsidR="00FE1353" w:rsidRPr="000B13ED" w:rsidRDefault="00FE1353" w:rsidP="007B03DD">
            <w:pPr>
              <w:pStyle w:val="berschrift2Englisch"/>
              <w:rPr>
                <w:lang w:val="en-US"/>
              </w:rPr>
            </w:pPr>
            <w:r w:rsidRPr="000B13ED">
              <w:rPr>
                <w:lang w:val="en-US"/>
              </w:rPr>
              <w:t>Financial support requested of the</w:t>
            </w:r>
            <w:r w:rsidRPr="000B13ED">
              <w:rPr>
                <w:lang w:val="en-US"/>
              </w:rPr>
              <w:br/>
              <w:t>Manja Gideon Foundation</w:t>
            </w:r>
          </w:p>
          <w:sdt>
            <w:sdtPr>
              <w:id w:val="-670958259"/>
              <w:placeholder>
                <w:docPart w:val="56ADD8E7DE1B4883B882F63C71602F76"/>
              </w:placeholder>
              <w:showingPlcHdr/>
              <w:text w:multiLine="1"/>
            </w:sdtPr>
            <w:sdtEndPr/>
            <w:sdtContent>
              <w:p w:rsidR="00FE1353" w:rsidRPr="00FE1353" w:rsidRDefault="00496739" w:rsidP="00BE6978">
                <w:pPr>
                  <w:pStyle w:val="EingabefeldEN"/>
                </w:pPr>
                <w:r>
                  <w:rPr>
                    <w:rStyle w:val="Platzhaltertext"/>
                  </w:rPr>
                  <w:t>Text English</w:t>
                </w:r>
              </w:p>
            </w:sdtContent>
          </w:sdt>
        </w:tc>
      </w:tr>
    </w:tbl>
    <w:p w:rsidR="00496739" w:rsidRDefault="00496739">
      <w:pPr>
        <w:spacing w:after="200" w:line="276" w:lineRule="auto"/>
      </w:pPr>
    </w:p>
    <w:tbl>
      <w:tblPr>
        <w:tblStyle w:val="TabelleohneRahmen"/>
        <w:tblW w:w="0" w:type="auto"/>
        <w:tblLayout w:type="fixed"/>
        <w:tblCellMar>
          <w:bottom w:w="284" w:type="dxa"/>
        </w:tblCellMar>
        <w:tblLook w:val="04A0" w:firstRow="1" w:lastRow="0" w:firstColumn="1" w:lastColumn="0" w:noHBand="0" w:noVBand="1"/>
      </w:tblPr>
      <w:tblGrid>
        <w:gridCol w:w="6638"/>
        <w:gridCol w:w="443"/>
        <w:gridCol w:w="6638"/>
      </w:tblGrid>
      <w:tr w:rsidR="00FE1353" w:rsidRPr="00FE1353" w:rsidTr="003F7B8B">
        <w:tc>
          <w:tcPr>
            <w:tcW w:w="6638" w:type="dxa"/>
          </w:tcPr>
          <w:p w:rsidR="00FE1353" w:rsidRDefault="00FE1353" w:rsidP="007B03DD">
            <w:pPr>
              <w:pStyle w:val="berschrift1"/>
              <w:keepLines w:val="0"/>
              <w:outlineLvl w:val="0"/>
              <w:rPr>
                <w:lang w:val="de-DE"/>
              </w:rPr>
            </w:pPr>
            <w:r w:rsidRPr="00FE1353">
              <w:rPr>
                <w:lang w:val="de-DE"/>
              </w:rPr>
              <w:t>Informationen zum Projekt</w:t>
            </w:r>
          </w:p>
          <w:p w:rsidR="00FE4844" w:rsidRDefault="00FE4844" w:rsidP="007B03DD">
            <w:pPr>
              <w:pStyle w:val="berschrift2"/>
              <w:outlineLvl w:val="1"/>
              <w:rPr>
                <w:lang w:val="de-DE"/>
              </w:rPr>
            </w:pPr>
            <w:r>
              <w:rPr>
                <w:lang w:val="de-DE"/>
              </w:rPr>
              <w:t>Projektbeschreibung</w:t>
            </w:r>
          </w:p>
          <w:p w:rsidR="00FE4844" w:rsidRDefault="00FE4844" w:rsidP="007B03DD">
            <w:pPr>
              <w:pStyle w:val="berschrift3"/>
              <w:outlineLvl w:val="2"/>
            </w:pPr>
            <w:r>
              <w:t xml:space="preserve">Zusammenfassung des </w:t>
            </w:r>
            <w:r w:rsidRPr="007B03DD">
              <w:t>Projektes</w:t>
            </w:r>
          </w:p>
          <w:sdt>
            <w:sdtPr>
              <w:id w:val="1763335180"/>
              <w:placeholder>
                <w:docPart w:val="750A389286684989AA5A30034BB3CFEE"/>
              </w:placeholder>
              <w:showingPlcHdr/>
              <w:text w:multiLine="1"/>
            </w:sdtPr>
            <w:sdtEndPr/>
            <w:sdtContent>
              <w:p w:rsidR="00FE4844" w:rsidRPr="00496739" w:rsidRDefault="00496739" w:rsidP="00BE6978">
                <w:pPr>
                  <w:pStyle w:val="EingabefeldDE"/>
                </w:pPr>
                <w:r>
                  <w:rPr>
                    <w:rStyle w:val="Platzhaltertext"/>
                  </w:rPr>
                  <w:t>Text Deutsch</w:t>
                </w:r>
              </w:p>
            </w:sdtContent>
          </w:sdt>
        </w:tc>
        <w:tc>
          <w:tcPr>
            <w:tcW w:w="443" w:type="dxa"/>
          </w:tcPr>
          <w:p w:rsidR="00FE1353" w:rsidRPr="00FE1353" w:rsidRDefault="00FE1353" w:rsidP="007B03DD">
            <w:pPr>
              <w:rPr>
                <w:lang w:val="de-DE"/>
              </w:rPr>
            </w:pPr>
          </w:p>
        </w:tc>
        <w:tc>
          <w:tcPr>
            <w:tcW w:w="6638" w:type="dxa"/>
          </w:tcPr>
          <w:p w:rsidR="00FE1353" w:rsidRDefault="00FE1353" w:rsidP="008C1621">
            <w:pPr>
              <w:pStyle w:val="berschrift1Englisch"/>
            </w:pPr>
            <w:r w:rsidRPr="00FE1353">
              <w:t>Information about the Project</w:t>
            </w:r>
          </w:p>
          <w:p w:rsidR="00FE4844" w:rsidRDefault="00FE4844" w:rsidP="007B03DD">
            <w:pPr>
              <w:pStyle w:val="berschrift2Englisch"/>
            </w:pPr>
            <w:r w:rsidRPr="009A53EF">
              <w:t>Project description</w:t>
            </w:r>
          </w:p>
          <w:p w:rsidR="00FE4844" w:rsidRPr="007B03DD" w:rsidRDefault="00FE4844" w:rsidP="007B03DD">
            <w:pPr>
              <w:pStyle w:val="berschrift3Englisch"/>
            </w:pPr>
            <w:r w:rsidRPr="009A53EF">
              <w:t>Project summary</w:t>
            </w:r>
          </w:p>
          <w:sdt>
            <w:sdtPr>
              <w:id w:val="-1760281318"/>
              <w:placeholder>
                <w:docPart w:val="2131B4F633E04A5C98F47C291DF70F64"/>
              </w:placeholder>
              <w:showingPlcHdr/>
              <w:text w:multiLine="1"/>
            </w:sdtPr>
            <w:sdtEndPr/>
            <w:sdtContent>
              <w:p w:rsidR="007B03DD" w:rsidRPr="00496739" w:rsidRDefault="00496739" w:rsidP="00BE6978">
                <w:pPr>
                  <w:pStyle w:val="EingabefeldEN"/>
                </w:pPr>
                <w:r>
                  <w:rPr>
                    <w:rStyle w:val="Platzhaltertext"/>
                  </w:rPr>
                  <w:t>Text English</w:t>
                </w:r>
              </w:p>
            </w:sdtContent>
          </w:sdt>
        </w:tc>
      </w:tr>
      <w:tr w:rsidR="00FE1353" w:rsidRPr="007B03DD" w:rsidTr="003F7B8B">
        <w:tc>
          <w:tcPr>
            <w:tcW w:w="6638" w:type="dxa"/>
          </w:tcPr>
          <w:p w:rsidR="00FE1353" w:rsidRDefault="00FE1353" w:rsidP="007B03DD">
            <w:pPr>
              <w:pStyle w:val="berschrift3"/>
              <w:outlineLvl w:val="2"/>
            </w:pPr>
            <w:r w:rsidRPr="007B03DD">
              <w:t>Ausgangslage</w:t>
            </w:r>
            <w:r w:rsidRPr="00FE4844">
              <w:t xml:space="preserve"> / Kontext</w:t>
            </w:r>
          </w:p>
          <w:sdt>
            <w:sdtPr>
              <w:id w:val="170539518"/>
              <w:placeholder>
                <w:docPart w:val="AC07CCEC482542CE85280CDE0BDAC87D"/>
              </w:placeholder>
              <w:showingPlcHdr/>
              <w:text w:multiLine="1"/>
            </w:sdtPr>
            <w:sdtEndPr/>
            <w:sdtContent>
              <w:p w:rsidR="007B03DD" w:rsidRPr="007B03DD" w:rsidRDefault="00496739" w:rsidP="00BE6978">
                <w:pPr>
                  <w:pStyle w:val="EingabefeldDE"/>
                </w:pPr>
                <w:r>
                  <w:rPr>
                    <w:rStyle w:val="Platzhaltertext"/>
                  </w:rPr>
                  <w:t>Text Deutsch</w:t>
                </w:r>
              </w:p>
            </w:sdtContent>
          </w:sdt>
        </w:tc>
        <w:tc>
          <w:tcPr>
            <w:tcW w:w="443" w:type="dxa"/>
          </w:tcPr>
          <w:p w:rsidR="00FE1353" w:rsidRPr="00FE1353" w:rsidRDefault="00FE1353" w:rsidP="007B03DD">
            <w:pPr>
              <w:rPr>
                <w:lang w:val="de-DE"/>
              </w:rPr>
            </w:pPr>
          </w:p>
        </w:tc>
        <w:tc>
          <w:tcPr>
            <w:tcW w:w="6638" w:type="dxa"/>
          </w:tcPr>
          <w:p w:rsidR="00FE1353" w:rsidRDefault="007B03DD" w:rsidP="00496739">
            <w:pPr>
              <w:pStyle w:val="berschrift3Englisch"/>
            </w:pPr>
            <w:r w:rsidRPr="007B03DD">
              <w:t>Background/Context</w:t>
            </w:r>
          </w:p>
          <w:sdt>
            <w:sdtPr>
              <w:id w:val="-668248681"/>
              <w:placeholder>
                <w:docPart w:val="DE444550B04847FAAFE0F455AF812140"/>
              </w:placeholder>
              <w:showingPlcHdr/>
              <w:text w:multiLine="1"/>
            </w:sdtPr>
            <w:sdtEndPr/>
            <w:sdtContent>
              <w:p w:rsidR="007B03DD" w:rsidRPr="00496739" w:rsidRDefault="00496739" w:rsidP="00BE6978">
                <w:pPr>
                  <w:pStyle w:val="EingabefeldEN"/>
                </w:pPr>
                <w:r>
                  <w:rPr>
                    <w:rStyle w:val="Platzhaltertext"/>
                  </w:rPr>
                  <w:t>Text English</w:t>
                </w:r>
              </w:p>
            </w:sdtContent>
          </w:sdt>
        </w:tc>
      </w:tr>
      <w:tr w:rsidR="00FE1353" w:rsidRPr="007B03DD" w:rsidTr="003F7B8B">
        <w:tc>
          <w:tcPr>
            <w:tcW w:w="6638" w:type="dxa"/>
          </w:tcPr>
          <w:p w:rsidR="00FE1353" w:rsidRDefault="00FE1353" w:rsidP="007B03DD">
            <w:pPr>
              <w:pStyle w:val="berschrift3"/>
              <w:outlineLvl w:val="2"/>
            </w:pPr>
            <w:r w:rsidRPr="00FE4844">
              <w:lastRenderedPageBreak/>
              <w:t>Projektidee, Konzept und Ziele</w:t>
            </w:r>
          </w:p>
          <w:sdt>
            <w:sdtPr>
              <w:id w:val="193889163"/>
              <w:placeholder>
                <w:docPart w:val="88B4989FE9FF490FADE54FA928B04C31"/>
              </w:placeholder>
              <w:showingPlcHdr/>
              <w:text w:multiLine="1"/>
            </w:sdtPr>
            <w:sdtEndPr/>
            <w:sdtContent>
              <w:p w:rsidR="007B03DD" w:rsidRPr="007B03DD" w:rsidRDefault="00496739" w:rsidP="00BE6978">
                <w:pPr>
                  <w:pStyle w:val="EingabefeldDE"/>
                </w:pPr>
                <w:r>
                  <w:rPr>
                    <w:rStyle w:val="Platzhaltertext"/>
                  </w:rPr>
                  <w:t>Text Deutsch</w:t>
                </w:r>
              </w:p>
            </w:sdtContent>
          </w:sdt>
        </w:tc>
        <w:tc>
          <w:tcPr>
            <w:tcW w:w="443" w:type="dxa"/>
          </w:tcPr>
          <w:p w:rsidR="00FE1353" w:rsidRPr="00FE1353" w:rsidRDefault="00FE1353" w:rsidP="007B03DD">
            <w:pPr>
              <w:rPr>
                <w:lang w:val="de-DE"/>
              </w:rPr>
            </w:pPr>
          </w:p>
        </w:tc>
        <w:tc>
          <w:tcPr>
            <w:tcW w:w="6638" w:type="dxa"/>
          </w:tcPr>
          <w:p w:rsidR="00FE1353" w:rsidRDefault="007B03DD" w:rsidP="00496739">
            <w:pPr>
              <w:pStyle w:val="berschrift3Englisch"/>
            </w:pPr>
            <w:r w:rsidRPr="007B03DD">
              <w:t>Project idea, concept and objectives</w:t>
            </w:r>
          </w:p>
          <w:sdt>
            <w:sdtPr>
              <w:id w:val="-1137720904"/>
              <w:placeholder>
                <w:docPart w:val="2FA33FB7F14C4CA58DB0D998C32E0B3B"/>
              </w:placeholder>
              <w:showingPlcHdr/>
              <w:text w:multiLine="1"/>
            </w:sdtPr>
            <w:sdtEndPr/>
            <w:sdtContent>
              <w:p w:rsidR="007B03DD" w:rsidRPr="00496739" w:rsidRDefault="00496739" w:rsidP="00BE6978">
                <w:pPr>
                  <w:pStyle w:val="EingabefeldEN"/>
                </w:pPr>
                <w:r>
                  <w:rPr>
                    <w:rStyle w:val="Platzhaltertext"/>
                  </w:rPr>
                  <w:t>Text English</w:t>
                </w:r>
              </w:p>
            </w:sdtContent>
          </w:sdt>
        </w:tc>
      </w:tr>
      <w:tr w:rsidR="00FE1353" w:rsidRPr="00FE1353" w:rsidTr="003F7B8B">
        <w:tc>
          <w:tcPr>
            <w:tcW w:w="6638" w:type="dxa"/>
          </w:tcPr>
          <w:p w:rsidR="00FE1353" w:rsidRDefault="009A53EF" w:rsidP="007B03DD">
            <w:pPr>
              <w:pStyle w:val="berschrift3"/>
              <w:outlineLvl w:val="2"/>
            </w:pPr>
            <w:r w:rsidRPr="00FE4844">
              <w:t xml:space="preserve">Projektorganisation und </w:t>
            </w:r>
            <w:r w:rsidR="007B03DD">
              <w:t>–</w:t>
            </w:r>
            <w:r w:rsidRPr="00FE4844">
              <w:t>Planung</w:t>
            </w:r>
          </w:p>
          <w:sdt>
            <w:sdtPr>
              <w:id w:val="721493791"/>
              <w:placeholder>
                <w:docPart w:val="AEC622390B7346679DF18CA8C1FA1F0C"/>
              </w:placeholder>
              <w:showingPlcHdr/>
              <w:text w:multiLine="1"/>
            </w:sdtPr>
            <w:sdtEndPr/>
            <w:sdtContent>
              <w:p w:rsidR="007B03DD" w:rsidRPr="007B03DD" w:rsidRDefault="00496739" w:rsidP="00BE6978">
                <w:pPr>
                  <w:pStyle w:val="EingabefeldDE"/>
                </w:pPr>
                <w:r>
                  <w:rPr>
                    <w:rStyle w:val="Platzhaltertext"/>
                  </w:rPr>
                  <w:t>Text Deutsch</w:t>
                </w:r>
              </w:p>
            </w:sdtContent>
          </w:sdt>
        </w:tc>
        <w:tc>
          <w:tcPr>
            <w:tcW w:w="443" w:type="dxa"/>
          </w:tcPr>
          <w:p w:rsidR="00FE1353" w:rsidRPr="00FE1353" w:rsidRDefault="00FE1353" w:rsidP="007B03DD">
            <w:pPr>
              <w:rPr>
                <w:lang w:val="de-DE"/>
              </w:rPr>
            </w:pPr>
          </w:p>
        </w:tc>
        <w:tc>
          <w:tcPr>
            <w:tcW w:w="6638" w:type="dxa"/>
          </w:tcPr>
          <w:p w:rsidR="00FE1353" w:rsidRDefault="007B03DD" w:rsidP="00496739">
            <w:pPr>
              <w:pStyle w:val="berschrift3Englisch"/>
            </w:pPr>
            <w:r w:rsidRPr="007B03DD">
              <w:t>Project organization and planning</w:t>
            </w:r>
          </w:p>
          <w:sdt>
            <w:sdtPr>
              <w:id w:val="-1792583266"/>
              <w:placeholder>
                <w:docPart w:val="9315DF8EF2D24EDF8C92C94BBE0AEC1C"/>
              </w:placeholder>
              <w:showingPlcHdr/>
              <w:text w:multiLine="1"/>
            </w:sdtPr>
            <w:sdtEndPr/>
            <w:sdtContent>
              <w:p w:rsidR="007B03DD" w:rsidRPr="00496739" w:rsidRDefault="00496739" w:rsidP="00BE6978">
                <w:pPr>
                  <w:pStyle w:val="EingabefeldEN"/>
                </w:pPr>
                <w:r>
                  <w:rPr>
                    <w:rStyle w:val="Platzhaltertext"/>
                  </w:rPr>
                  <w:t>Text English</w:t>
                </w:r>
              </w:p>
            </w:sdtContent>
          </w:sdt>
        </w:tc>
      </w:tr>
      <w:tr w:rsidR="009A53EF" w:rsidRPr="00FE1353" w:rsidTr="003F7B8B">
        <w:tc>
          <w:tcPr>
            <w:tcW w:w="6638" w:type="dxa"/>
          </w:tcPr>
          <w:p w:rsidR="009A53EF" w:rsidRDefault="009A53EF" w:rsidP="007B03DD">
            <w:pPr>
              <w:pStyle w:val="berschrift3"/>
              <w:outlineLvl w:val="2"/>
            </w:pPr>
            <w:r w:rsidRPr="00FE4844">
              <w:t>Zielgruppe</w:t>
            </w:r>
          </w:p>
          <w:sdt>
            <w:sdtPr>
              <w:id w:val="-203089885"/>
              <w:placeholder>
                <w:docPart w:val="6B7B6A3B56574A308F8DEB78B20A9D49"/>
              </w:placeholder>
              <w:showingPlcHdr/>
              <w:text w:multiLine="1"/>
            </w:sdtPr>
            <w:sdtEndPr/>
            <w:sdtContent>
              <w:p w:rsidR="007B03DD" w:rsidRPr="007B03DD" w:rsidRDefault="00496739" w:rsidP="00BE6978">
                <w:pPr>
                  <w:pStyle w:val="EingabefeldDE"/>
                </w:pPr>
                <w:r>
                  <w:rPr>
                    <w:rStyle w:val="Platzhaltertext"/>
                  </w:rPr>
                  <w:t>Text Deutsch</w:t>
                </w:r>
              </w:p>
            </w:sdtContent>
          </w:sdt>
        </w:tc>
        <w:tc>
          <w:tcPr>
            <w:tcW w:w="443" w:type="dxa"/>
          </w:tcPr>
          <w:p w:rsidR="009A53EF" w:rsidRPr="00FE1353" w:rsidRDefault="009A53EF" w:rsidP="007B03DD">
            <w:pPr>
              <w:rPr>
                <w:lang w:val="de-DE"/>
              </w:rPr>
            </w:pPr>
          </w:p>
        </w:tc>
        <w:tc>
          <w:tcPr>
            <w:tcW w:w="6638" w:type="dxa"/>
          </w:tcPr>
          <w:p w:rsidR="009A53EF" w:rsidRDefault="007B03DD" w:rsidP="00496739">
            <w:pPr>
              <w:pStyle w:val="berschrift3Englisch"/>
            </w:pPr>
            <w:r w:rsidRPr="007B03DD">
              <w:t>Targeted demographic</w:t>
            </w:r>
          </w:p>
          <w:sdt>
            <w:sdtPr>
              <w:id w:val="-2009822331"/>
              <w:placeholder>
                <w:docPart w:val="17571AB642B94171A26124A6D990C62E"/>
              </w:placeholder>
              <w:showingPlcHdr/>
              <w:text w:multiLine="1"/>
            </w:sdtPr>
            <w:sdtEndPr/>
            <w:sdtContent>
              <w:p w:rsidR="007B03DD" w:rsidRPr="00496739" w:rsidRDefault="00496739" w:rsidP="00BE6978">
                <w:pPr>
                  <w:pStyle w:val="EingabefeldEN"/>
                </w:pPr>
                <w:r>
                  <w:rPr>
                    <w:rStyle w:val="Platzhaltertext"/>
                  </w:rPr>
                  <w:t>Text English</w:t>
                </w:r>
              </w:p>
            </w:sdtContent>
          </w:sdt>
        </w:tc>
      </w:tr>
      <w:tr w:rsidR="009A53EF" w:rsidRPr="00FE1353" w:rsidTr="003F7B8B">
        <w:tc>
          <w:tcPr>
            <w:tcW w:w="6638" w:type="dxa"/>
          </w:tcPr>
          <w:p w:rsidR="009A53EF" w:rsidRDefault="009A53EF" w:rsidP="007B03DD">
            <w:pPr>
              <w:pStyle w:val="berschrift3"/>
              <w:outlineLvl w:val="2"/>
            </w:pPr>
            <w:r w:rsidRPr="00FE4844">
              <w:t>Arbeitsplan/Vorhaben</w:t>
            </w:r>
          </w:p>
          <w:sdt>
            <w:sdtPr>
              <w:id w:val="-251585964"/>
              <w:placeholder>
                <w:docPart w:val="BEC68F67F01142E2B1BE148DA5D21215"/>
              </w:placeholder>
              <w:showingPlcHdr/>
              <w:text w:multiLine="1"/>
            </w:sdtPr>
            <w:sdtEndPr/>
            <w:sdtContent>
              <w:p w:rsidR="007B03DD" w:rsidRPr="007B03DD" w:rsidRDefault="00496739" w:rsidP="00BE6978">
                <w:pPr>
                  <w:pStyle w:val="EingabefeldDE"/>
                </w:pPr>
                <w:r>
                  <w:rPr>
                    <w:rStyle w:val="Platzhaltertext"/>
                  </w:rPr>
                  <w:t>Text Deutsch</w:t>
                </w:r>
              </w:p>
            </w:sdtContent>
          </w:sdt>
        </w:tc>
        <w:tc>
          <w:tcPr>
            <w:tcW w:w="443" w:type="dxa"/>
          </w:tcPr>
          <w:p w:rsidR="009A53EF" w:rsidRPr="00FE1353" w:rsidRDefault="009A53EF" w:rsidP="007B03DD">
            <w:pPr>
              <w:rPr>
                <w:lang w:val="de-DE"/>
              </w:rPr>
            </w:pPr>
          </w:p>
        </w:tc>
        <w:tc>
          <w:tcPr>
            <w:tcW w:w="6638" w:type="dxa"/>
          </w:tcPr>
          <w:p w:rsidR="009A53EF" w:rsidRDefault="007B03DD" w:rsidP="00496739">
            <w:pPr>
              <w:pStyle w:val="berschrift3Englisch"/>
            </w:pPr>
            <w:r w:rsidRPr="007B03DD">
              <w:t>Work plan/action plan</w:t>
            </w:r>
          </w:p>
          <w:sdt>
            <w:sdtPr>
              <w:id w:val="-387422347"/>
              <w:placeholder>
                <w:docPart w:val="109F3C24328940A48960AFD9D0DD4C6D"/>
              </w:placeholder>
              <w:showingPlcHdr/>
              <w:text w:multiLine="1"/>
            </w:sdtPr>
            <w:sdtEndPr/>
            <w:sdtContent>
              <w:p w:rsidR="007B03DD" w:rsidRPr="00496739" w:rsidRDefault="00496739" w:rsidP="00BE6978">
                <w:pPr>
                  <w:pStyle w:val="EingabefeldEN"/>
                </w:pPr>
                <w:r>
                  <w:rPr>
                    <w:rStyle w:val="Platzhaltertext"/>
                  </w:rPr>
                  <w:t>Text English</w:t>
                </w:r>
              </w:p>
            </w:sdtContent>
          </w:sdt>
        </w:tc>
      </w:tr>
      <w:tr w:rsidR="009A53EF" w:rsidRPr="00FE1353" w:rsidTr="003F7B8B">
        <w:tc>
          <w:tcPr>
            <w:tcW w:w="6638" w:type="dxa"/>
          </w:tcPr>
          <w:p w:rsidR="007B03DD" w:rsidRDefault="009A53EF" w:rsidP="007B03DD">
            <w:pPr>
              <w:pStyle w:val="berschrift3"/>
              <w:outlineLvl w:val="2"/>
            </w:pPr>
            <w:r w:rsidRPr="00FE4844">
              <w:t>Projektergebnis, erhoffte Wirkung</w:t>
            </w:r>
          </w:p>
          <w:sdt>
            <w:sdtPr>
              <w:id w:val="1314064605"/>
              <w:placeholder>
                <w:docPart w:val="A21377CABE814203BCEC0617F02BC41B"/>
              </w:placeholder>
              <w:showingPlcHdr/>
              <w:text w:multiLine="1"/>
            </w:sdtPr>
            <w:sdtEndPr/>
            <w:sdtContent>
              <w:p w:rsidR="007B03DD" w:rsidRPr="007B03DD" w:rsidRDefault="00496739" w:rsidP="00BE6978">
                <w:pPr>
                  <w:pStyle w:val="EingabefeldDE"/>
                </w:pPr>
                <w:r>
                  <w:rPr>
                    <w:rStyle w:val="Platzhaltertext"/>
                  </w:rPr>
                  <w:t>Text Deutsch</w:t>
                </w:r>
              </w:p>
            </w:sdtContent>
          </w:sdt>
        </w:tc>
        <w:tc>
          <w:tcPr>
            <w:tcW w:w="443" w:type="dxa"/>
          </w:tcPr>
          <w:p w:rsidR="009A53EF" w:rsidRPr="00FE1353" w:rsidRDefault="009A53EF" w:rsidP="007B03DD">
            <w:pPr>
              <w:rPr>
                <w:lang w:val="de-DE"/>
              </w:rPr>
            </w:pPr>
          </w:p>
        </w:tc>
        <w:tc>
          <w:tcPr>
            <w:tcW w:w="6638" w:type="dxa"/>
          </w:tcPr>
          <w:p w:rsidR="009A53EF" w:rsidRDefault="007B03DD" w:rsidP="00496739">
            <w:pPr>
              <w:pStyle w:val="berschrift3Englisch"/>
            </w:pPr>
            <w:r w:rsidRPr="007B03DD">
              <w:t>Measurable outcomes, expected results</w:t>
            </w:r>
          </w:p>
          <w:sdt>
            <w:sdtPr>
              <w:id w:val="-1807845344"/>
              <w:placeholder>
                <w:docPart w:val="68E9E907D6CF43D2A5695BFABD60C121"/>
              </w:placeholder>
              <w:showingPlcHdr/>
              <w:text w:multiLine="1"/>
            </w:sdtPr>
            <w:sdtEndPr/>
            <w:sdtContent>
              <w:p w:rsidR="007B03DD" w:rsidRPr="00496739" w:rsidRDefault="00496739" w:rsidP="00BE6978">
                <w:pPr>
                  <w:pStyle w:val="EingabefeldEN"/>
                </w:pPr>
                <w:r>
                  <w:rPr>
                    <w:rStyle w:val="Platzhaltertext"/>
                  </w:rPr>
                  <w:t>Text English</w:t>
                </w:r>
              </w:p>
            </w:sdtContent>
          </w:sdt>
        </w:tc>
      </w:tr>
      <w:tr w:rsidR="009A53EF" w:rsidRPr="00FE1353" w:rsidTr="003F7B8B">
        <w:tc>
          <w:tcPr>
            <w:tcW w:w="6638" w:type="dxa"/>
          </w:tcPr>
          <w:p w:rsidR="009A53EF" w:rsidRDefault="009A53EF" w:rsidP="007B03DD">
            <w:pPr>
              <w:pStyle w:val="berschrift2"/>
              <w:outlineLvl w:val="1"/>
              <w:rPr>
                <w:lang w:val="de-DE"/>
              </w:rPr>
            </w:pPr>
            <w:r>
              <w:rPr>
                <w:lang w:val="de-DE"/>
              </w:rPr>
              <w:t>Projektdauer und Zeitplan</w:t>
            </w:r>
          </w:p>
          <w:sdt>
            <w:sdtPr>
              <w:id w:val="1027763927"/>
              <w:placeholder>
                <w:docPart w:val="065DC58691584311AE5D90817B211CA9"/>
              </w:placeholder>
              <w:showingPlcHdr/>
              <w:text w:multiLine="1"/>
            </w:sdtPr>
            <w:sdtEndPr/>
            <w:sdtContent>
              <w:p w:rsidR="007B03DD" w:rsidRPr="00496739" w:rsidRDefault="00496739" w:rsidP="00BE6978">
                <w:pPr>
                  <w:pStyle w:val="EingabefeldDE"/>
                </w:pPr>
                <w:r>
                  <w:rPr>
                    <w:rStyle w:val="Platzhaltertext"/>
                  </w:rPr>
                  <w:t>Text Deutsch</w:t>
                </w:r>
              </w:p>
            </w:sdtContent>
          </w:sdt>
        </w:tc>
        <w:tc>
          <w:tcPr>
            <w:tcW w:w="443" w:type="dxa"/>
          </w:tcPr>
          <w:p w:rsidR="009A53EF" w:rsidRPr="00FE1353" w:rsidRDefault="009A53EF" w:rsidP="007B03DD">
            <w:pPr>
              <w:rPr>
                <w:lang w:val="de-DE"/>
              </w:rPr>
            </w:pPr>
          </w:p>
        </w:tc>
        <w:tc>
          <w:tcPr>
            <w:tcW w:w="6638" w:type="dxa"/>
          </w:tcPr>
          <w:p w:rsidR="009A53EF" w:rsidRDefault="007B03DD" w:rsidP="00496739">
            <w:pPr>
              <w:pStyle w:val="berschrift2Englisch"/>
            </w:pPr>
            <w:r w:rsidRPr="007B03DD">
              <w:t>Project length and timeline</w:t>
            </w:r>
          </w:p>
          <w:sdt>
            <w:sdtPr>
              <w:id w:val="427390587"/>
              <w:placeholder>
                <w:docPart w:val="457AAEC6B49B4973BC53BCE06F6A8E25"/>
              </w:placeholder>
              <w:showingPlcHdr/>
              <w:text w:multiLine="1"/>
            </w:sdtPr>
            <w:sdtEndPr/>
            <w:sdtContent>
              <w:p w:rsidR="007B03DD" w:rsidRPr="00496739" w:rsidRDefault="00496739" w:rsidP="00BE6978">
                <w:pPr>
                  <w:pStyle w:val="EingabefeldEN"/>
                </w:pPr>
                <w:r>
                  <w:rPr>
                    <w:rStyle w:val="Platzhaltertext"/>
                  </w:rPr>
                  <w:t>Text English</w:t>
                </w:r>
              </w:p>
            </w:sdtContent>
          </w:sdt>
        </w:tc>
      </w:tr>
      <w:tr w:rsidR="009A53EF" w:rsidRPr="00FE1353" w:rsidTr="003F7B8B">
        <w:tc>
          <w:tcPr>
            <w:tcW w:w="6638" w:type="dxa"/>
          </w:tcPr>
          <w:p w:rsidR="009A53EF" w:rsidRDefault="009A53EF" w:rsidP="007B03DD">
            <w:pPr>
              <w:pStyle w:val="berschrift2"/>
              <w:outlineLvl w:val="1"/>
              <w:rPr>
                <w:lang w:val="de-DE"/>
              </w:rPr>
            </w:pPr>
            <w:r w:rsidRPr="009A53EF">
              <w:rPr>
                <w:lang w:val="de-DE"/>
              </w:rPr>
              <w:t>Projektverantwortlich</w:t>
            </w:r>
          </w:p>
          <w:sdt>
            <w:sdtPr>
              <w:id w:val="-88923941"/>
              <w:placeholder>
                <w:docPart w:val="86D57500834B4F509AE1CDBD2AFACED0"/>
              </w:placeholder>
              <w:showingPlcHdr/>
              <w:text w:multiLine="1"/>
            </w:sdtPr>
            <w:sdtEndPr/>
            <w:sdtContent>
              <w:p w:rsidR="007B03DD" w:rsidRPr="00496739" w:rsidRDefault="00496739" w:rsidP="00BE6978">
                <w:pPr>
                  <w:pStyle w:val="EingabefeldDE"/>
                </w:pPr>
                <w:r>
                  <w:rPr>
                    <w:rStyle w:val="Platzhaltertext"/>
                  </w:rPr>
                  <w:t>Text Deutsch</w:t>
                </w:r>
              </w:p>
            </w:sdtContent>
          </w:sdt>
        </w:tc>
        <w:tc>
          <w:tcPr>
            <w:tcW w:w="443" w:type="dxa"/>
          </w:tcPr>
          <w:p w:rsidR="009A53EF" w:rsidRPr="00FE1353" w:rsidRDefault="009A53EF" w:rsidP="007B03DD">
            <w:pPr>
              <w:rPr>
                <w:lang w:val="de-DE"/>
              </w:rPr>
            </w:pPr>
          </w:p>
        </w:tc>
        <w:tc>
          <w:tcPr>
            <w:tcW w:w="6638" w:type="dxa"/>
          </w:tcPr>
          <w:p w:rsidR="009A53EF" w:rsidRDefault="007B03DD" w:rsidP="007B03DD">
            <w:pPr>
              <w:pStyle w:val="berschrift2Englisch"/>
            </w:pPr>
            <w:r w:rsidRPr="007B03DD">
              <w:t>Project leader</w:t>
            </w:r>
          </w:p>
          <w:sdt>
            <w:sdtPr>
              <w:id w:val="-1223130604"/>
              <w:placeholder>
                <w:docPart w:val="994895426F664637B73C2335DEA94E76"/>
              </w:placeholder>
              <w:showingPlcHdr/>
              <w:text w:multiLine="1"/>
            </w:sdtPr>
            <w:sdtEndPr/>
            <w:sdtContent>
              <w:p w:rsidR="007B03DD" w:rsidRPr="00496739" w:rsidRDefault="00496739" w:rsidP="00BE6978">
                <w:pPr>
                  <w:pStyle w:val="EingabefeldEN"/>
                </w:pPr>
                <w:r>
                  <w:rPr>
                    <w:rStyle w:val="Platzhaltertext"/>
                  </w:rPr>
                  <w:t>Text English</w:t>
                </w:r>
              </w:p>
            </w:sdtContent>
          </w:sdt>
        </w:tc>
      </w:tr>
      <w:tr w:rsidR="009A53EF" w:rsidRPr="00FE1353" w:rsidTr="003F7B8B">
        <w:tc>
          <w:tcPr>
            <w:tcW w:w="6638" w:type="dxa"/>
          </w:tcPr>
          <w:p w:rsidR="009A53EF" w:rsidRDefault="009A53EF" w:rsidP="007B03DD">
            <w:pPr>
              <w:pStyle w:val="berschrift2"/>
              <w:outlineLvl w:val="1"/>
              <w:rPr>
                <w:lang w:val="de-DE"/>
              </w:rPr>
            </w:pPr>
            <w:r w:rsidRPr="009A53EF">
              <w:rPr>
                <w:lang w:val="de-DE"/>
              </w:rPr>
              <w:t>Budget und Finanzierungsplan</w:t>
            </w:r>
          </w:p>
          <w:sdt>
            <w:sdtPr>
              <w:id w:val="-1681811876"/>
              <w:placeholder>
                <w:docPart w:val="9E2B5561829044B3AA4E3D66545BD9CF"/>
              </w:placeholder>
              <w:showingPlcHdr/>
              <w:text w:multiLine="1"/>
            </w:sdtPr>
            <w:sdtEndPr/>
            <w:sdtContent>
              <w:p w:rsidR="007B03DD" w:rsidRPr="00496739" w:rsidRDefault="00496739" w:rsidP="00BE6978">
                <w:pPr>
                  <w:pStyle w:val="EingabefeldDE"/>
                </w:pPr>
                <w:r>
                  <w:rPr>
                    <w:rStyle w:val="Platzhaltertext"/>
                  </w:rPr>
                  <w:t>Text Deutsch</w:t>
                </w:r>
              </w:p>
            </w:sdtContent>
          </w:sdt>
        </w:tc>
        <w:tc>
          <w:tcPr>
            <w:tcW w:w="443" w:type="dxa"/>
          </w:tcPr>
          <w:p w:rsidR="009A53EF" w:rsidRPr="00FE1353" w:rsidRDefault="009A53EF" w:rsidP="007B03DD">
            <w:pPr>
              <w:rPr>
                <w:lang w:val="de-DE"/>
              </w:rPr>
            </w:pPr>
          </w:p>
        </w:tc>
        <w:tc>
          <w:tcPr>
            <w:tcW w:w="6638" w:type="dxa"/>
          </w:tcPr>
          <w:p w:rsidR="009A53EF" w:rsidRDefault="007B03DD" w:rsidP="007B03DD">
            <w:pPr>
              <w:pStyle w:val="berschrift2Englisch"/>
            </w:pPr>
            <w:r w:rsidRPr="00854C36">
              <w:t>Budget and financial plan</w:t>
            </w:r>
          </w:p>
          <w:sdt>
            <w:sdtPr>
              <w:rPr>
                <w:lang w:val="de-DE"/>
              </w:rPr>
              <w:id w:val="1006016787"/>
              <w:placeholder>
                <w:docPart w:val="216642FA2D51485CAD4FCC5C760D10D0"/>
              </w:placeholder>
              <w:showingPlcHdr/>
              <w:text w:multiLine="1"/>
            </w:sdtPr>
            <w:sdtEndPr/>
            <w:sdtContent>
              <w:p w:rsidR="007B03DD" w:rsidRPr="00496739" w:rsidRDefault="00496739" w:rsidP="0093076E">
                <w:pPr>
                  <w:ind w:left="284"/>
                  <w:rPr>
                    <w:color w:val="009AA9" w:themeColor="accent2"/>
                    <w:lang w:val="de-DE"/>
                  </w:rPr>
                </w:pPr>
                <w:r>
                  <w:rPr>
                    <w:rStyle w:val="Platzhaltertext"/>
                  </w:rPr>
                  <w:t>Text English</w:t>
                </w:r>
              </w:p>
            </w:sdtContent>
          </w:sdt>
        </w:tc>
      </w:tr>
      <w:tr w:rsidR="009A53EF" w:rsidRPr="007B03DD" w:rsidTr="003F7B8B">
        <w:tc>
          <w:tcPr>
            <w:tcW w:w="6638" w:type="dxa"/>
          </w:tcPr>
          <w:p w:rsidR="009A53EF" w:rsidRDefault="009A53EF" w:rsidP="007B03DD">
            <w:pPr>
              <w:pStyle w:val="berschrift2"/>
              <w:outlineLvl w:val="1"/>
              <w:rPr>
                <w:lang w:val="de-DE"/>
              </w:rPr>
            </w:pPr>
            <w:r w:rsidRPr="009A53EF">
              <w:rPr>
                <w:lang w:val="de-DE"/>
              </w:rPr>
              <w:t>Kommunikation: Wie werden Erkenntnisse aus dem Projekt Interessierten zugänglich gemacht?</w:t>
            </w:r>
          </w:p>
          <w:sdt>
            <w:sdtPr>
              <w:id w:val="-529177663"/>
              <w:placeholder>
                <w:docPart w:val="747F10AC008D415C9B295BBF7F673159"/>
              </w:placeholder>
              <w:showingPlcHdr/>
              <w:text w:multiLine="1"/>
            </w:sdtPr>
            <w:sdtEndPr/>
            <w:sdtContent>
              <w:p w:rsidR="007B03DD" w:rsidRPr="00496739" w:rsidRDefault="00496739" w:rsidP="00BE6978">
                <w:pPr>
                  <w:pStyle w:val="EingabefeldDE"/>
                </w:pPr>
                <w:r>
                  <w:rPr>
                    <w:rStyle w:val="Platzhaltertext"/>
                  </w:rPr>
                  <w:t>Text Deutsch</w:t>
                </w:r>
              </w:p>
            </w:sdtContent>
          </w:sdt>
        </w:tc>
        <w:tc>
          <w:tcPr>
            <w:tcW w:w="443" w:type="dxa"/>
          </w:tcPr>
          <w:p w:rsidR="009A53EF" w:rsidRPr="00FE1353" w:rsidRDefault="009A53EF" w:rsidP="007B03DD">
            <w:pPr>
              <w:rPr>
                <w:lang w:val="de-DE"/>
              </w:rPr>
            </w:pPr>
          </w:p>
        </w:tc>
        <w:tc>
          <w:tcPr>
            <w:tcW w:w="6638" w:type="dxa"/>
          </w:tcPr>
          <w:p w:rsidR="009A53EF" w:rsidRPr="000B13ED" w:rsidRDefault="007B03DD" w:rsidP="007B03DD">
            <w:pPr>
              <w:pStyle w:val="berschrift2Englisch"/>
              <w:rPr>
                <w:lang w:val="en-US"/>
              </w:rPr>
            </w:pPr>
            <w:r w:rsidRPr="000B13ED">
              <w:rPr>
                <w:lang w:val="en-US"/>
              </w:rPr>
              <w:t>Communication: How will the results of the project be made available to interested individuals?</w:t>
            </w:r>
          </w:p>
          <w:sdt>
            <w:sdtPr>
              <w:id w:val="943032620"/>
              <w:placeholder>
                <w:docPart w:val="E17CBABB4D77469E9E21FFE36727F83A"/>
              </w:placeholder>
              <w:showingPlcHdr/>
              <w:text w:multiLine="1"/>
            </w:sdtPr>
            <w:sdtEndPr/>
            <w:sdtContent>
              <w:p w:rsidR="007B03DD" w:rsidRPr="00496739" w:rsidRDefault="00496739" w:rsidP="00BE6978">
                <w:pPr>
                  <w:pStyle w:val="EingabefeldEN"/>
                </w:pPr>
                <w:r>
                  <w:rPr>
                    <w:rStyle w:val="Platzhaltertext"/>
                  </w:rPr>
                  <w:t>Text English</w:t>
                </w:r>
              </w:p>
            </w:sdtContent>
          </w:sdt>
        </w:tc>
      </w:tr>
      <w:tr w:rsidR="009A53EF" w:rsidRPr="009A53EF" w:rsidTr="003F7B8B">
        <w:tc>
          <w:tcPr>
            <w:tcW w:w="6638" w:type="dxa"/>
          </w:tcPr>
          <w:p w:rsidR="009A53EF" w:rsidRDefault="009A53EF" w:rsidP="007B03DD">
            <w:pPr>
              <w:pStyle w:val="berschrift2"/>
              <w:outlineLvl w:val="1"/>
              <w:rPr>
                <w:lang w:val="de-DE"/>
              </w:rPr>
            </w:pPr>
            <w:r w:rsidRPr="009A53EF">
              <w:rPr>
                <w:lang w:val="de-DE"/>
              </w:rPr>
              <w:t>Kurzer CV des Antragsstellers</w:t>
            </w:r>
          </w:p>
          <w:sdt>
            <w:sdtPr>
              <w:id w:val="-1490477221"/>
              <w:placeholder>
                <w:docPart w:val="37BD78FC67E64595968673303EB91D21"/>
              </w:placeholder>
              <w:showingPlcHdr/>
              <w:text w:multiLine="1"/>
            </w:sdtPr>
            <w:sdtEndPr/>
            <w:sdtContent>
              <w:p w:rsidR="007B03DD" w:rsidRPr="00496739" w:rsidRDefault="00496739" w:rsidP="00BE6978">
                <w:pPr>
                  <w:pStyle w:val="EingabefeldDE"/>
                </w:pPr>
                <w:r>
                  <w:rPr>
                    <w:rStyle w:val="Platzhaltertext"/>
                  </w:rPr>
                  <w:t>Text Deutsch</w:t>
                </w:r>
              </w:p>
            </w:sdtContent>
          </w:sdt>
        </w:tc>
        <w:tc>
          <w:tcPr>
            <w:tcW w:w="443" w:type="dxa"/>
          </w:tcPr>
          <w:p w:rsidR="009A53EF" w:rsidRPr="00FE1353" w:rsidRDefault="009A53EF" w:rsidP="007B03DD">
            <w:pPr>
              <w:rPr>
                <w:lang w:val="de-DE"/>
              </w:rPr>
            </w:pPr>
          </w:p>
        </w:tc>
        <w:tc>
          <w:tcPr>
            <w:tcW w:w="6638" w:type="dxa"/>
          </w:tcPr>
          <w:p w:rsidR="009A53EF" w:rsidRDefault="007B03DD" w:rsidP="007B03DD">
            <w:pPr>
              <w:pStyle w:val="berschrift2Englisch"/>
            </w:pPr>
            <w:r w:rsidRPr="007B03DD">
              <w:t>Short CV of the applicant</w:t>
            </w:r>
          </w:p>
          <w:sdt>
            <w:sdtPr>
              <w:id w:val="-493962845"/>
              <w:placeholder>
                <w:docPart w:val="EB7050567526477A8A28EC1887F12001"/>
              </w:placeholder>
              <w:showingPlcHdr/>
              <w:text w:multiLine="1"/>
            </w:sdtPr>
            <w:sdtEndPr/>
            <w:sdtContent>
              <w:p w:rsidR="007B03DD" w:rsidRPr="00496739" w:rsidRDefault="00496739" w:rsidP="00BE6978">
                <w:pPr>
                  <w:pStyle w:val="EingabefeldEN"/>
                </w:pPr>
                <w:r>
                  <w:rPr>
                    <w:rStyle w:val="Platzhaltertext"/>
                  </w:rPr>
                  <w:t>Text English</w:t>
                </w:r>
              </w:p>
            </w:sdtContent>
          </w:sdt>
        </w:tc>
      </w:tr>
      <w:tr w:rsidR="009A53EF" w:rsidRPr="009A53EF" w:rsidTr="003F7B8B">
        <w:tc>
          <w:tcPr>
            <w:tcW w:w="6638" w:type="dxa"/>
          </w:tcPr>
          <w:p w:rsidR="009A53EF" w:rsidRDefault="009A53EF" w:rsidP="007B03DD">
            <w:pPr>
              <w:pStyle w:val="berschrift2"/>
              <w:outlineLvl w:val="1"/>
              <w:rPr>
                <w:lang w:val="de-DE"/>
              </w:rPr>
            </w:pPr>
            <w:r w:rsidRPr="009A53EF">
              <w:rPr>
                <w:lang w:val="de-DE"/>
              </w:rPr>
              <w:t>Beilagenverzeichnis</w:t>
            </w:r>
          </w:p>
          <w:sdt>
            <w:sdtPr>
              <w:id w:val="-1329512471"/>
              <w:placeholder>
                <w:docPart w:val="3186A26CE9EF46619C927737CAEFE2B9"/>
              </w:placeholder>
              <w:showingPlcHdr/>
              <w:text w:multiLine="1"/>
            </w:sdtPr>
            <w:sdtEndPr/>
            <w:sdtContent>
              <w:p w:rsidR="007B03DD" w:rsidRPr="00496739" w:rsidRDefault="00496739" w:rsidP="00BE6978">
                <w:pPr>
                  <w:pStyle w:val="EingabefeldDE"/>
                </w:pPr>
                <w:r>
                  <w:rPr>
                    <w:rStyle w:val="Platzhaltertext"/>
                  </w:rPr>
                  <w:t>Text Deutsch</w:t>
                </w:r>
              </w:p>
            </w:sdtContent>
          </w:sdt>
        </w:tc>
        <w:tc>
          <w:tcPr>
            <w:tcW w:w="443" w:type="dxa"/>
          </w:tcPr>
          <w:p w:rsidR="009A53EF" w:rsidRPr="00FE1353" w:rsidRDefault="009A53EF" w:rsidP="007B03DD">
            <w:pPr>
              <w:rPr>
                <w:lang w:val="de-DE"/>
              </w:rPr>
            </w:pPr>
          </w:p>
        </w:tc>
        <w:tc>
          <w:tcPr>
            <w:tcW w:w="6638" w:type="dxa"/>
          </w:tcPr>
          <w:p w:rsidR="009A53EF" w:rsidRDefault="007B03DD" w:rsidP="007B03DD">
            <w:pPr>
              <w:pStyle w:val="berschrift2Englisch"/>
            </w:pPr>
            <w:r w:rsidRPr="007B03DD">
              <w:t>List of enclosures</w:t>
            </w:r>
          </w:p>
          <w:sdt>
            <w:sdtPr>
              <w:id w:val="-54399718"/>
              <w:placeholder>
                <w:docPart w:val="B7F2ED555D78402EA77E683C3A930E12"/>
              </w:placeholder>
              <w:showingPlcHdr/>
              <w:text w:multiLine="1"/>
            </w:sdtPr>
            <w:sdtEndPr/>
            <w:sdtContent>
              <w:p w:rsidR="007B03DD" w:rsidRPr="00496739" w:rsidRDefault="00496739" w:rsidP="00BE6978">
                <w:pPr>
                  <w:pStyle w:val="EingabefeldEN"/>
                </w:pPr>
                <w:r>
                  <w:rPr>
                    <w:rStyle w:val="Platzhaltertext"/>
                  </w:rPr>
                  <w:t>Text English</w:t>
                </w:r>
              </w:p>
            </w:sdtContent>
          </w:sdt>
        </w:tc>
      </w:tr>
    </w:tbl>
    <w:p w:rsidR="00EC106C" w:rsidRPr="003F7B8B" w:rsidRDefault="00EC106C" w:rsidP="004D455E">
      <w:pPr>
        <w:rPr>
          <w:sz w:val="2"/>
          <w:szCs w:val="2"/>
          <w:lang w:val="de-DE"/>
        </w:rPr>
      </w:pPr>
    </w:p>
    <w:sectPr w:rsidR="00EC106C" w:rsidRPr="003F7B8B" w:rsidSect="0030022B">
      <w:headerReference w:type="default" r:id="rId9"/>
      <w:footerReference w:type="default" r:id="rId10"/>
      <w:headerReference w:type="first" r:id="rId11"/>
      <w:footerReference w:type="first" r:id="rId12"/>
      <w:pgSz w:w="16838" w:h="11906" w:orient="landscape"/>
      <w:pgMar w:top="1985" w:right="1418" w:bottom="709" w:left="1701" w:header="567" w:footer="39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54">
      <wne:acd wne:acdName="acd10"/>
    </wne:keymap>
    <wne:keymap wne:kcmPrimary="03BF">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 wne:argValue="AgBUAHIAYQBrAHQAYQBuAGQAdQBtAC0AVABpAHQAZQBsAA==" wne:acdName="acd1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D37" w:rsidRDefault="00F91D37" w:rsidP="00F91D37">
      <w:r>
        <w:separator/>
      </w:r>
    </w:p>
  </w:endnote>
  <w:endnote w:type="continuationSeparator" w:id="0">
    <w:p w:rsidR="00F91D37" w:rsidRDefault="00F91D37"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017" w:rsidRDefault="005C6148">
    <w:pPr>
      <w:pStyle w:val="Fuzeile"/>
    </w:pPr>
    <w:r>
      <w:rPr>
        <w:noProof/>
        <w:lang w:eastAsia="de-CH"/>
      </w:rPr>
      <mc:AlternateContent>
        <mc:Choice Requires="wps">
          <w:drawing>
            <wp:anchor distT="0" distB="0" distL="114300" distR="114300" simplePos="0" relativeHeight="251662335" behindDoc="0" locked="1" layoutInCell="1" allowOverlap="1" wp14:anchorId="016B437F" wp14:editId="0B09026E">
              <wp:simplePos x="0" y="0"/>
              <wp:positionH relativeFrom="margin">
                <wp:align>right</wp:align>
              </wp:positionH>
              <wp:positionV relativeFrom="page">
                <wp:align>bottom</wp:align>
              </wp:positionV>
              <wp:extent cx="630000" cy="568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148" w:rsidRPr="005C6148" w:rsidRDefault="005C6148"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CC19D1" w:rsidRPr="00CC19D1">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CC19D1">
                            <w:rPr>
                              <w:rStyle w:val="Seitenzahl"/>
                              <w:noProof/>
                            </w:rPr>
                            <w:t>4</w:t>
                          </w:r>
                          <w:r w:rsidRPr="005C6148">
                            <w:rPr>
                              <w:rStyle w:val="Seitenzahl"/>
                            </w:rPr>
                            <w:fldChar w:fldCharType="end"/>
                          </w:r>
                        </w:p>
                      </w:txbxContent>
                    </wps:txbx>
                    <wps:bodyPr rot="0" spcFirstLastPara="0" vertOverflow="overflow" horzOverflow="overflow" vert="horz" wrap="square" lIns="0" tIns="0" rIns="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3" o:spid="_x0000_s1026" type="#_x0000_t202" style="position:absolute;margin-left:-1.6pt;margin-top:0;width:49.6pt;height:44.8pt;z-index:25166233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" filled="f" stroked="f" strokeweight=".5pt">
              <v:textbox inset="0,0,0,7mm">
                <w:txbxContent>
                  <w:p w:rsidR="005C6148" w:rsidRPr="005C6148" w:rsidRDefault="005C6148"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CC19D1" w:rsidRPr="00CC19D1">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CC19D1">
                      <w:rPr>
                        <w:rStyle w:val="Seitenzahl"/>
                        <w:noProof/>
                      </w:rPr>
                      <w:t>4</w:t>
                    </w:r>
                    <w:r w:rsidRPr="005C6148">
                      <w:rPr>
                        <w:rStyle w:val="Seitenzahl"/>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48" w:rsidRDefault="008F6546" w:rsidP="00A273B9">
    <w:pPr>
      <w:pStyle w:val="Fuzeile"/>
      <w:jc w:val="right"/>
    </w:pPr>
    <w:r>
      <w:rPr>
        <w:noProof/>
        <w:lang w:eastAsia="de-CH"/>
      </w:rPr>
      <w:drawing>
        <wp:inline distT="0" distB="0" distL="0" distR="0">
          <wp:extent cx="5459698" cy="63732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sszeile Manja Gideon Foundation EN.emf"/>
                  <pic:cNvPicPr/>
                </pic:nvPicPr>
                <pic:blipFill>
                  <a:blip r:embed="rId1"/>
                  <a:stretch>
                    <a:fillRect/>
                  </a:stretch>
                </pic:blipFill>
                <pic:spPr>
                  <a:xfrm>
                    <a:off x="0" y="0"/>
                    <a:ext cx="5459698" cy="6373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D37" w:rsidRDefault="00F91D37" w:rsidP="00F91D37">
      <w:r>
        <w:separator/>
      </w:r>
    </w:p>
  </w:footnote>
  <w:footnote w:type="continuationSeparator" w:id="0">
    <w:p w:rsidR="00F91D37" w:rsidRDefault="00F91D37" w:rsidP="00F91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48" w:rsidRPr="00CC6BA7" w:rsidRDefault="00CC6BA7" w:rsidP="00CC6BA7">
    <w:pPr>
      <w:pStyle w:val="Kopfzeile"/>
    </w:pPr>
    <w:r>
      <w:rPr>
        <w:noProof/>
        <w:lang w:eastAsia="de-CH"/>
      </w:rPr>
      <w:drawing>
        <wp:anchor distT="0" distB="0" distL="114300" distR="114300" simplePos="0" relativeHeight="251670527" behindDoc="0" locked="1" layoutInCell="1" allowOverlap="1" wp14:anchorId="61703BE2" wp14:editId="29B62897">
          <wp:simplePos x="0" y="0"/>
          <wp:positionH relativeFrom="column">
            <wp:posOffset>-78105</wp:posOffset>
          </wp:positionH>
          <wp:positionV relativeFrom="page">
            <wp:posOffset>306070</wp:posOffset>
          </wp:positionV>
          <wp:extent cx="1548000" cy="421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anja Gideon Foundation.emf"/>
                  <pic:cNvPicPr/>
                </pic:nvPicPr>
                <pic:blipFill>
                  <a:blip r:embed="rId1"/>
                  <a:stretch>
                    <a:fillRect/>
                  </a:stretch>
                </pic:blipFill>
                <pic:spPr>
                  <a:xfrm>
                    <a:off x="0" y="0"/>
                    <a:ext cx="1548000" cy="42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48" w:rsidRDefault="00CC6BA7">
    <w:pPr>
      <w:pStyle w:val="Kopfzeile"/>
    </w:pPr>
    <w:r>
      <w:rPr>
        <w:noProof/>
        <w:lang w:eastAsia="de-CH"/>
      </w:rPr>
      <w:drawing>
        <wp:anchor distT="0" distB="0" distL="114300" distR="114300" simplePos="0" relativeHeight="251668479" behindDoc="0" locked="1" layoutInCell="1" allowOverlap="1">
          <wp:simplePos x="0" y="0"/>
          <wp:positionH relativeFrom="column">
            <wp:posOffset>-78105</wp:posOffset>
          </wp:positionH>
          <wp:positionV relativeFrom="page">
            <wp:posOffset>306070</wp:posOffset>
          </wp:positionV>
          <wp:extent cx="1548000" cy="421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anja Gideon Foundation.emf"/>
                  <pic:cNvPicPr/>
                </pic:nvPicPr>
                <pic:blipFill>
                  <a:blip r:embed="rId1"/>
                  <a:stretch>
                    <a:fillRect/>
                  </a:stretch>
                </pic:blipFill>
                <pic:spPr>
                  <a:xfrm>
                    <a:off x="0" y="0"/>
                    <a:ext cx="1548000" cy="42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23C1C46"/>
    <w:multiLevelType w:val="hybridMultilevel"/>
    <w:tmpl w:val="B046FD86"/>
    <w:lvl w:ilvl="0" w:tplc="50D69F4A">
      <w:start w:val="1"/>
      <w:numFmt w:val="lowerLetter"/>
      <w:pStyle w:val="berschrift3Engl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1DF74CF"/>
    <w:multiLevelType w:val="multilevel"/>
    <w:tmpl w:val="00D40A38"/>
    <w:lvl w:ilvl="0">
      <w:start w:val="1"/>
      <w:numFmt w:val="decimal"/>
      <w:pStyle w:val="berschrift1"/>
      <w:lvlText w:val="%1"/>
      <w:lvlJc w:val="left"/>
      <w:pPr>
        <w:ind w:left="284" w:hanging="284"/>
      </w:pPr>
      <w:rPr>
        <w:rFonts w:hint="default"/>
      </w:rPr>
    </w:lvl>
    <w:lvl w:ilvl="1">
      <w:start w:val="1"/>
      <w:numFmt w:val="decimal"/>
      <w:lvlRestart w:val="0"/>
      <w:pStyle w:val="berschrift1Englisch"/>
      <w:lvlText w:val="%2"/>
      <w:lvlJc w:val="left"/>
      <w:pPr>
        <w:ind w:left="284" w:hanging="284"/>
      </w:pPr>
      <w:rPr>
        <w:rFonts w:hint="default"/>
      </w:rPr>
    </w:lvl>
    <w:lvl w:ilvl="2">
      <w:start w:val="1"/>
      <w:numFmt w:val="decimal"/>
      <w:lvlRestart w:val="1"/>
      <w:pStyle w:val="berschrift2"/>
      <w:lvlText w:val="%3."/>
      <w:lvlJc w:val="left"/>
      <w:pPr>
        <w:ind w:left="284" w:hanging="284"/>
      </w:pPr>
      <w:rPr>
        <w:rFonts w:hint="default"/>
      </w:rPr>
    </w:lvl>
    <w:lvl w:ilvl="3">
      <w:start w:val="1"/>
      <w:numFmt w:val="decimal"/>
      <w:lvlRestart w:val="1"/>
      <w:pStyle w:val="berschrift2Englisch"/>
      <w:lvlText w:val="%4."/>
      <w:lvlJc w:val="left"/>
      <w:pPr>
        <w:ind w:left="284" w:hanging="284"/>
      </w:pPr>
      <w:rPr>
        <w:rFonts w:hint="default"/>
      </w:rPr>
    </w:lvl>
    <w:lvl w:ilvl="4">
      <w:start w:val="1"/>
      <w:numFmt w:val="lowerLetter"/>
      <w:lvlRestart w:val="2"/>
      <w:lvlText w:val="%5."/>
      <w:lvlJc w:val="left"/>
      <w:pPr>
        <w:ind w:left="284" w:hanging="284"/>
      </w:pPr>
      <w:rPr>
        <w:rFonts w:hint="default"/>
      </w:rPr>
    </w:lvl>
    <w:lvl w:ilvl="5">
      <w:start w:val="1"/>
      <w:numFmt w:val="lowerLetter"/>
      <w:lvlRestart w:val="2"/>
      <w:lvlText w:val="%6."/>
      <w:lvlJc w:val="left"/>
      <w:pPr>
        <w:ind w:left="284" w:hanging="28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180AC5"/>
    <w:multiLevelType w:val="hybridMultilevel"/>
    <w:tmpl w:val="BCBC2E64"/>
    <w:lvl w:ilvl="0" w:tplc="FC64345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C35AD3"/>
    <w:multiLevelType w:val="multilevel"/>
    <w:tmpl w:val="8DB4C8FC"/>
    <w:lvl w:ilvl="0">
      <w:start w:val="1"/>
      <w:numFmt w:val="bullet"/>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7C90C73"/>
    <w:multiLevelType w:val="hybridMultilevel"/>
    <w:tmpl w:val="95A0C23C"/>
    <w:lvl w:ilvl="0" w:tplc="C3D0A54A">
      <w:start w:val="1"/>
      <w:numFmt w:val="lowerLetter"/>
      <w:pStyle w:val="berschrift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B3144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666FF3"/>
    <w:multiLevelType w:val="hybridMultilevel"/>
    <w:tmpl w:val="022004B0"/>
    <w:lvl w:ilvl="0" w:tplc="219EFB2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E06DE1"/>
    <w:multiLevelType w:val="multilevel"/>
    <w:tmpl w:val="C4E4D39E"/>
    <w:lvl w:ilvl="0">
      <w:start w:val="1"/>
      <w:numFmt w:val="bullet"/>
      <w:pStyle w:val="Aufzhlung1"/>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8"/>
  </w:num>
  <w:num w:numId="13">
    <w:abstractNumId w:val="15"/>
  </w:num>
  <w:num w:numId="14">
    <w:abstractNumId w:val="24"/>
  </w:num>
  <w:num w:numId="15">
    <w:abstractNumId w:val="23"/>
  </w:num>
  <w:num w:numId="16">
    <w:abstractNumId w:val="10"/>
  </w:num>
  <w:num w:numId="17">
    <w:abstractNumId w:val="1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4"/>
  </w:num>
  <w:num w:numId="21">
    <w:abstractNumId w:val="13"/>
  </w:num>
  <w:num w:numId="22">
    <w:abstractNumId w:val="20"/>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C4"/>
    <w:rsid w:val="00002978"/>
    <w:rsid w:val="0001010F"/>
    <w:rsid w:val="000266B7"/>
    <w:rsid w:val="000409C8"/>
    <w:rsid w:val="00041700"/>
    <w:rsid w:val="00063BC2"/>
    <w:rsid w:val="000701F1"/>
    <w:rsid w:val="00096E8E"/>
    <w:rsid w:val="000B13ED"/>
    <w:rsid w:val="000B595D"/>
    <w:rsid w:val="000C49C1"/>
    <w:rsid w:val="000D1743"/>
    <w:rsid w:val="000E756F"/>
    <w:rsid w:val="00106688"/>
    <w:rsid w:val="00113243"/>
    <w:rsid w:val="001134C7"/>
    <w:rsid w:val="00113CB8"/>
    <w:rsid w:val="0012151C"/>
    <w:rsid w:val="001375AB"/>
    <w:rsid w:val="00144122"/>
    <w:rsid w:val="00154677"/>
    <w:rsid w:val="00167916"/>
    <w:rsid w:val="00177375"/>
    <w:rsid w:val="001F4A7E"/>
    <w:rsid w:val="001F4B8C"/>
    <w:rsid w:val="0023205B"/>
    <w:rsid w:val="0025644A"/>
    <w:rsid w:val="00267F71"/>
    <w:rsid w:val="00290E37"/>
    <w:rsid w:val="00292C1F"/>
    <w:rsid w:val="002D29B0"/>
    <w:rsid w:val="002D38AE"/>
    <w:rsid w:val="002F06AA"/>
    <w:rsid w:val="0030022B"/>
    <w:rsid w:val="0032330D"/>
    <w:rsid w:val="00333A1B"/>
    <w:rsid w:val="003514EE"/>
    <w:rsid w:val="00364EE3"/>
    <w:rsid w:val="00375834"/>
    <w:rsid w:val="003A2A8A"/>
    <w:rsid w:val="003D0FAA"/>
    <w:rsid w:val="003F1A56"/>
    <w:rsid w:val="003F7B8B"/>
    <w:rsid w:val="0042719C"/>
    <w:rsid w:val="00486DBB"/>
    <w:rsid w:val="00494FD7"/>
    <w:rsid w:val="00496739"/>
    <w:rsid w:val="004A039B"/>
    <w:rsid w:val="004B0FDB"/>
    <w:rsid w:val="004C5228"/>
    <w:rsid w:val="004D0F2F"/>
    <w:rsid w:val="004D179F"/>
    <w:rsid w:val="004D455E"/>
    <w:rsid w:val="004F3A77"/>
    <w:rsid w:val="00500294"/>
    <w:rsid w:val="00522088"/>
    <w:rsid w:val="00526C93"/>
    <w:rsid w:val="00535EA2"/>
    <w:rsid w:val="00537410"/>
    <w:rsid w:val="00591832"/>
    <w:rsid w:val="00592841"/>
    <w:rsid w:val="005B4DEC"/>
    <w:rsid w:val="005C6148"/>
    <w:rsid w:val="006044D5"/>
    <w:rsid w:val="00622FDC"/>
    <w:rsid w:val="00625020"/>
    <w:rsid w:val="00642F26"/>
    <w:rsid w:val="0065274C"/>
    <w:rsid w:val="00686D14"/>
    <w:rsid w:val="00687ED7"/>
    <w:rsid w:val="006E0F4E"/>
    <w:rsid w:val="006F0345"/>
    <w:rsid w:val="006F0469"/>
    <w:rsid w:val="00705076"/>
    <w:rsid w:val="00711147"/>
    <w:rsid w:val="0071476C"/>
    <w:rsid w:val="007277E3"/>
    <w:rsid w:val="00731A17"/>
    <w:rsid w:val="00734458"/>
    <w:rsid w:val="007419CF"/>
    <w:rsid w:val="0074487E"/>
    <w:rsid w:val="00774E70"/>
    <w:rsid w:val="00796CEE"/>
    <w:rsid w:val="007B03DD"/>
    <w:rsid w:val="007C0B2A"/>
    <w:rsid w:val="007E0460"/>
    <w:rsid w:val="007E7102"/>
    <w:rsid w:val="00841B44"/>
    <w:rsid w:val="00870017"/>
    <w:rsid w:val="00883CC4"/>
    <w:rsid w:val="008C1621"/>
    <w:rsid w:val="008F6546"/>
    <w:rsid w:val="0093076E"/>
    <w:rsid w:val="009427E5"/>
    <w:rsid w:val="009613D8"/>
    <w:rsid w:val="00970FE3"/>
    <w:rsid w:val="00995CBA"/>
    <w:rsid w:val="0099678C"/>
    <w:rsid w:val="009A53EF"/>
    <w:rsid w:val="009B0C96"/>
    <w:rsid w:val="009C222B"/>
    <w:rsid w:val="009C67A8"/>
    <w:rsid w:val="009D201B"/>
    <w:rsid w:val="009D435F"/>
    <w:rsid w:val="009D5D9C"/>
    <w:rsid w:val="009E2171"/>
    <w:rsid w:val="009E75FB"/>
    <w:rsid w:val="00A273B9"/>
    <w:rsid w:val="00A51814"/>
    <w:rsid w:val="00A57815"/>
    <w:rsid w:val="00A62F82"/>
    <w:rsid w:val="00A7133D"/>
    <w:rsid w:val="00AC2D5B"/>
    <w:rsid w:val="00AD36B2"/>
    <w:rsid w:val="00AF306D"/>
    <w:rsid w:val="00AF47AE"/>
    <w:rsid w:val="00AF7CA8"/>
    <w:rsid w:val="00B16C51"/>
    <w:rsid w:val="00B32ABB"/>
    <w:rsid w:val="00B41FD3"/>
    <w:rsid w:val="00B70D03"/>
    <w:rsid w:val="00B803E7"/>
    <w:rsid w:val="00BA4DDE"/>
    <w:rsid w:val="00BC655F"/>
    <w:rsid w:val="00BE6978"/>
    <w:rsid w:val="00BF7052"/>
    <w:rsid w:val="00C05FAB"/>
    <w:rsid w:val="00C51D2F"/>
    <w:rsid w:val="00C7316F"/>
    <w:rsid w:val="00C76228"/>
    <w:rsid w:val="00CA348A"/>
    <w:rsid w:val="00CB2CE6"/>
    <w:rsid w:val="00CC19D1"/>
    <w:rsid w:val="00CC6BA7"/>
    <w:rsid w:val="00D24558"/>
    <w:rsid w:val="00D61996"/>
    <w:rsid w:val="00D86B86"/>
    <w:rsid w:val="00D9415C"/>
    <w:rsid w:val="00DB7675"/>
    <w:rsid w:val="00E154FD"/>
    <w:rsid w:val="00E25DCD"/>
    <w:rsid w:val="00E269E1"/>
    <w:rsid w:val="00E45F13"/>
    <w:rsid w:val="00E510BC"/>
    <w:rsid w:val="00E61256"/>
    <w:rsid w:val="00E73CB2"/>
    <w:rsid w:val="00E839BA"/>
    <w:rsid w:val="00EA59B8"/>
    <w:rsid w:val="00EC106C"/>
    <w:rsid w:val="00EC2DF9"/>
    <w:rsid w:val="00EE0CA2"/>
    <w:rsid w:val="00EE6E36"/>
    <w:rsid w:val="00F016BC"/>
    <w:rsid w:val="00F0660B"/>
    <w:rsid w:val="00F123AE"/>
    <w:rsid w:val="00F73331"/>
    <w:rsid w:val="00F91D37"/>
    <w:rsid w:val="00FD5535"/>
    <w:rsid w:val="00FE1353"/>
    <w:rsid w:val="00FE484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5:docId w15:val="{83D16948-6297-4860-8CD1-F95A3867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6546"/>
    <w:pPr>
      <w:spacing w:after="0" w:line="240" w:lineRule="auto"/>
    </w:pPr>
    <w:rPr>
      <w:color w:val="595959" w:themeColor="text2"/>
    </w:rPr>
  </w:style>
  <w:style w:type="paragraph" w:styleId="berschrift1">
    <w:name w:val="heading 1"/>
    <w:basedOn w:val="Standard"/>
    <w:next w:val="Standard"/>
    <w:link w:val="berschrift1Zchn"/>
    <w:uiPriority w:val="9"/>
    <w:rsid w:val="00EC106C"/>
    <w:pPr>
      <w:keepNext/>
      <w:keepLines/>
      <w:numPr>
        <w:numId w:val="25"/>
      </w:numPr>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rsid w:val="00B16C51"/>
    <w:pPr>
      <w:numPr>
        <w:ilvl w:val="2"/>
        <w:numId w:val="25"/>
      </w:numPr>
      <w:spacing w:before="240" w:after="1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rsid w:val="00B16C51"/>
    <w:pPr>
      <w:keepNext/>
      <w:numPr>
        <w:numId w:val="26"/>
      </w:numPr>
      <w:spacing w:before="240" w:after="120"/>
      <w:ind w:left="568" w:hanging="284"/>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7E0460"/>
    <w:rPr>
      <w:color w:val="auto"/>
      <w:u w:val="single"/>
    </w:rPr>
  </w:style>
  <w:style w:type="paragraph" w:styleId="Kopfzeile">
    <w:name w:val="header"/>
    <w:basedOn w:val="Standard"/>
    <w:link w:val="KopfzeileZchn"/>
    <w:uiPriority w:val="79"/>
    <w:unhideWhenUsed/>
    <w:rsid w:val="00177375"/>
    <w:pPr>
      <w:tabs>
        <w:tab w:val="center" w:pos="4536"/>
        <w:tab w:val="right" w:pos="9072"/>
      </w:tabs>
      <w:jc w:val="right"/>
    </w:pPr>
  </w:style>
  <w:style w:type="character" w:customStyle="1" w:styleId="KopfzeileZchn">
    <w:name w:val="Kopfzeile Zchn"/>
    <w:basedOn w:val="Absatz-Standardschriftart"/>
    <w:link w:val="Kopfzeile"/>
    <w:uiPriority w:val="79"/>
    <w:rsid w:val="00177375"/>
    <w:rPr>
      <w:sz w:val="20"/>
    </w:rPr>
  </w:style>
  <w:style w:type="paragraph" w:styleId="Fuzeile">
    <w:name w:val="footer"/>
    <w:basedOn w:val="Standard"/>
    <w:link w:val="FuzeileZchn"/>
    <w:uiPriority w:val="80"/>
    <w:unhideWhenUsed/>
    <w:rsid w:val="00F91D37"/>
    <w:pPr>
      <w:tabs>
        <w:tab w:val="center" w:pos="4536"/>
        <w:tab w:val="right" w:pos="9072"/>
      </w:tabs>
    </w:pPr>
  </w:style>
  <w:style w:type="character" w:customStyle="1" w:styleId="FuzeileZchn">
    <w:name w:val="Fußzeile Zchn"/>
    <w:basedOn w:val="Absatz-Standardschriftart"/>
    <w:link w:val="Fuzeile"/>
    <w:uiPriority w:val="80"/>
    <w:rsid w:val="00F73331"/>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C106C"/>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B16C51"/>
    <w:rPr>
      <w:rFonts w:asciiTheme="majorHAnsi" w:eastAsiaTheme="majorEastAsia" w:hAnsiTheme="majorHAnsi" w:cstheme="majorBidi"/>
      <w:b/>
      <w:bCs/>
      <w:color w:val="595959" w:themeColor="text2"/>
      <w:szCs w:val="26"/>
    </w:rPr>
  </w:style>
  <w:style w:type="paragraph" w:styleId="Titel">
    <w:name w:val="Title"/>
    <w:basedOn w:val="Standard"/>
    <w:next w:val="Standard"/>
    <w:link w:val="TitelZchn"/>
    <w:uiPriority w:val="10"/>
    <w:rsid w:val="007E7102"/>
    <w:pPr>
      <w:spacing w:after="120"/>
      <w:contextualSpacing/>
    </w:pPr>
    <w:rPr>
      <w:rFonts w:asciiTheme="majorHAnsi" w:eastAsiaTheme="majorEastAsia" w:hAnsiTheme="majorHAnsi" w:cstheme="majorBidi"/>
      <w:kern w:val="28"/>
      <w:sz w:val="44"/>
      <w:szCs w:val="52"/>
    </w:rPr>
  </w:style>
  <w:style w:type="character" w:customStyle="1" w:styleId="TitelZchn">
    <w:name w:val="Titel Zchn"/>
    <w:basedOn w:val="Absatz-Standardschriftart"/>
    <w:link w:val="Titel"/>
    <w:uiPriority w:val="10"/>
    <w:rsid w:val="007E7102"/>
    <w:rPr>
      <w:rFonts w:asciiTheme="majorHAnsi" w:eastAsiaTheme="majorEastAsia" w:hAnsiTheme="majorHAnsi" w:cstheme="majorBidi"/>
      <w:color w:val="595959" w:themeColor="text2"/>
      <w:kern w:val="28"/>
      <w:sz w:val="44"/>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B16C51"/>
    <w:rPr>
      <w:rFonts w:asciiTheme="majorHAnsi" w:eastAsiaTheme="majorEastAsia" w:hAnsiTheme="majorHAnsi" w:cstheme="majorBidi"/>
      <w:b/>
      <w:color w:val="595959" w:themeColor="text2"/>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Hyperlink">
    <w:name w:val="FollowedHyperlink"/>
    <w:basedOn w:val="Hyperlink"/>
    <w:uiPriority w:val="75"/>
    <w:rsid w:val="007E0460"/>
    <w:rPr>
      <w:color w:val="auto"/>
      <w:u w:val="singl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BF7052"/>
    <w:pPr>
      <w:spacing w:before="480" w:after="480"/>
    </w:pPr>
  </w:style>
  <w:style w:type="character" w:customStyle="1" w:styleId="DatumZchn">
    <w:name w:val="Datum Zchn"/>
    <w:basedOn w:val="Absatz-Standardschriftart"/>
    <w:link w:val="Datum"/>
    <w:uiPriority w:val="15"/>
    <w:rsid w:val="00BF7052"/>
  </w:style>
  <w:style w:type="paragraph" w:styleId="Funotentext">
    <w:name w:val="footnote text"/>
    <w:basedOn w:val="Standard"/>
    <w:link w:val="FunotentextZchn"/>
    <w:uiPriority w:val="99"/>
    <w:semiHidden/>
    <w:unhideWhenUsed/>
    <w:rsid w:val="00494FD7"/>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EC106C"/>
    <w:pPr>
      <w:spacing w:after="0" w:line="240" w:lineRule="auto"/>
    </w:pPr>
    <w:tblPr>
      <w:tblCellMar>
        <w:top w:w="57" w:type="dxa"/>
        <w:left w:w="0" w:type="dxa"/>
        <w:bottom w:w="57"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D0FAA"/>
    <w:pPr>
      <w:numPr>
        <w:ilvl w:val="1"/>
        <w:numId w:val="20"/>
      </w:numPr>
    </w:pPr>
    <w:rPr>
      <w:lang w:val="it-CH"/>
    </w:rPr>
  </w:style>
  <w:style w:type="paragraph" w:customStyle="1" w:styleId="Aufzhlung3">
    <w:name w:val="Aufzählung 3"/>
    <w:basedOn w:val="Aufzhlung1"/>
    <w:uiPriority w:val="2"/>
    <w:rsid w:val="00AC2D5B"/>
    <w:pPr>
      <w:numPr>
        <w:ilvl w:val="2"/>
      </w:numPr>
    </w:pPr>
    <w:rPr>
      <w:lang w:val="it-CH"/>
    </w:rPr>
  </w:style>
  <w:style w:type="paragraph" w:styleId="Beschriftung">
    <w:name w:val="caption"/>
    <w:basedOn w:val="Standard"/>
    <w:next w:val="Standard"/>
    <w:uiPriority w:val="35"/>
    <w:rsid w:val="00DB7675"/>
    <w:pPr>
      <w:spacing w:after="200"/>
    </w:pPr>
    <w:rPr>
      <w:b/>
      <w:iCs/>
      <w:szCs w:val="18"/>
    </w:rPr>
  </w:style>
  <w:style w:type="paragraph" w:styleId="Inhaltsverzeichnisberschrift">
    <w:name w:val="TOC Heading"/>
    <w:basedOn w:val="berschrift1"/>
    <w:next w:val="Standard"/>
    <w:uiPriority w:val="39"/>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99"/>
    <w:rsid w:val="00177375"/>
    <w:rPr>
      <w:sz w:val="16"/>
      <w:szCs w:val="16"/>
    </w:rPr>
  </w:style>
  <w:style w:type="paragraph" w:customStyle="1" w:styleId="berschrift3Englisch">
    <w:name w:val="Überschrift 3 Englisch"/>
    <w:basedOn w:val="berschrift3"/>
    <w:uiPriority w:val="2"/>
    <w:rsid w:val="00B16C51"/>
    <w:pPr>
      <w:numPr>
        <w:numId w:val="27"/>
      </w:numPr>
      <w:ind w:left="568" w:hanging="284"/>
    </w:pPr>
    <w:rPr>
      <w:color w:val="009AA9" w:themeColor="accent2"/>
      <w:lang w:val="de-DE"/>
    </w:rPr>
  </w:style>
  <w:style w:type="character" w:styleId="Platzhaltertext">
    <w:name w:val="Placeholder Text"/>
    <w:basedOn w:val="Absatz-Standardschriftart"/>
    <w:uiPriority w:val="99"/>
    <w:semiHidden/>
    <w:rsid w:val="004C5228"/>
    <w:rPr>
      <w:color w:val="707172" w:themeColor="accent3"/>
    </w:rPr>
  </w:style>
  <w:style w:type="paragraph" w:customStyle="1" w:styleId="berschrift1Englisch">
    <w:name w:val="Überschrift 1 Englisch"/>
    <w:basedOn w:val="berschrift1"/>
    <w:uiPriority w:val="2"/>
    <w:rsid w:val="009A53EF"/>
    <w:pPr>
      <w:numPr>
        <w:ilvl w:val="1"/>
      </w:numPr>
    </w:pPr>
    <w:rPr>
      <w:color w:val="009AA9" w:themeColor="accent2"/>
    </w:rPr>
  </w:style>
  <w:style w:type="paragraph" w:customStyle="1" w:styleId="berschrift2Englisch">
    <w:name w:val="Überschrift 2 Englisch"/>
    <w:basedOn w:val="berschrift2"/>
    <w:uiPriority w:val="2"/>
    <w:rsid w:val="009A53EF"/>
    <w:pPr>
      <w:numPr>
        <w:ilvl w:val="3"/>
      </w:numPr>
    </w:pPr>
    <w:rPr>
      <w:color w:val="009AA9" w:themeColor="accent2"/>
      <w:lang w:val="de-DE"/>
    </w:rPr>
  </w:style>
  <w:style w:type="paragraph" w:customStyle="1" w:styleId="EingabefeldDE">
    <w:name w:val="Eingabefeld DE"/>
    <w:basedOn w:val="Standard"/>
    <w:rsid w:val="000B13ED"/>
    <w:pPr>
      <w:ind w:left="284"/>
    </w:pPr>
    <w:rPr>
      <w:color w:val="000000" w:themeColor="text1"/>
    </w:rPr>
  </w:style>
  <w:style w:type="paragraph" w:customStyle="1" w:styleId="EingabefeldEN">
    <w:name w:val="Eingabefeld EN"/>
    <w:basedOn w:val="EingabefeldDE"/>
    <w:rsid w:val="000B13ED"/>
    <w:rPr>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8DB1AF1AF14F4FA8D4B0AFA87CC93A"/>
        <w:category>
          <w:name w:val="Allgemein"/>
          <w:gallery w:val="placeholder"/>
        </w:category>
        <w:types>
          <w:type w:val="bbPlcHdr"/>
        </w:types>
        <w:behaviors>
          <w:behavior w:val="content"/>
        </w:behaviors>
        <w:guid w:val="{56DA5232-4D5C-4170-9C04-6CEE9AF8B72F}"/>
      </w:docPartPr>
      <w:docPartBody>
        <w:p w:rsidR="009B4779" w:rsidRDefault="00F03199" w:rsidP="00F03199">
          <w:pPr>
            <w:pStyle w:val="2C8DB1AF1AF14F4FA8D4B0AFA87CC93A3"/>
          </w:pPr>
          <w:r w:rsidRPr="00A51814">
            <w:rPr>
              <w:rStyle w:val="Platzhaltertext"/>
            </w:rPr>
            <w:t>Text Deutsch (Bitte tragen Sie Ihre Texte in die jeweiligen Textfelder ein. Diese Felder sind interaktiv und passen sich an die Textlänge automatisch an.)</w:t>
          </w:r>
        </w:p>
      </w:docPartBody>
    </w:docPart>
    <w:docPart>
      <w:docPartPr>
        <w:name w:val="8BE193884A5F4689AA9259B06E8A3945"/>
        <w:category>
          <w:name w:val="Allgemein"/>
          <w:gallery w:val="placeholder"/>
        </w:category>
        <w:types>
          <w:type w:val="bbPlcHdr"/>
        </w:types>
        <w:behaviors>
          <w:behavior w:val="content"/>
        </w:behaviors>
        <w:guid w:val="{325312B8-0B3A-4AC1-BCA3-63FAB986C9B1}"/>
      </w:docPartPr>
      <w:docPartBody>
        <w:p w:rsidR="009B4779" w:rsidRDefault="00F03199" w:rsidP="00F03199">
          <w:pPr>
            <w:pStyle w:val="8BE193884A5F4689AA9259B06E8A39453"/>
          </w:pPr>
          <w:r w:rsidRPr="00A51814">
            <w:rPr>
              <w:rStyle w:val="Platzhaltertext"/>
            </w:rPr>
            <w:t>Text English</w:t>
          </w:r>
          <w:r>
            <w:rPr>
              <w:rStyle w:val="Platzhaltertext"/>
            </w:rPr>
            <w:t xml:space="preserve"> (</w:t>
          </w:r>
          <w:r w:rsidRPr="00A51814">
            <w:rPr>
              <w:rStyle w:val="Platzhaltertext"/>
            </w:rPr>
            <w:t>Please enter your texts in the respe</w:t>
          </w:r>
          <w:r>
            <w:rPr>
              <w:rStyle w:val="Platzhaltertext"/>
            </w:rPr>
            <w:t>ctive text fields. These fields</w:t>
          </w:r>
          <w:r w:rsidRPr="00A51814">
            <w:rPr>
              <w:rStyle w:val="Platzhaltertext"/>
            </w:rPr>
            <w:t xml:space="preserve"> are interactive and automatically adapt to the text length.</w:t>
          </w:r>
          <w:r>
            <w:rPr>
              <w:rStyle w:val="Platzhaltertext"/>
            </w:rPr>
            <w:t>)</w:t>
          </w:r>
        </w:p>
      </w:docPartBody>
    </w:docPart>
    <w:docPart>
      <w:docPartPr>
        <w:name w:val="666CBCA1F741499CB874C064AC67E22F"/>
        <w:category>
          <w:name w:val="Allgemein"/>
          <w:gallery w:val="placeholder"/>
        </w:category>
        <w:types>
          <w:type w:val="bbPlcHdr"/>
        </w:types>
        <w:behaviors>
          <w:behavior w:val="content"/>
        </w:behaviors>
        <w:guid w:val="{78B471C1-61E2-459C-889A-47ACCB136C8E}"/>
      </w:docPartPr>
      <w:docPartBody>
        <w:p w:rsidR="0042608E" w:rsidRDefault="00F03199" w:rsidP="00F03199">
          <w:pPr>
            <w:pStyle w:val="666CBCA1F741499CB874C064AC67E22F2"/>
          </w:pPr>
          <w:r>
            <w:rPr>
              <w:rStyle w:val="Platzhaltertext"/>
            </w:rPr>
            <w:t>Text Deutsch</w:t>
          </w:r>
        </w:p>
      </w:docPartBody>
    </w:docPart>
    <w:docPart>
      <w:docPartPr>
        <w:name w:val="F86013F0CB0144559154D1002A214951"/>
        <w:category>
          <w:name w:val="Allgemein"/>
          <w:gallery w:val="placeholder"/>
        </w:category>
        <w:types>
          <w:type w:val="bbPlcHdr"/>
        </w:types>
        <w:behaviors>
          <w:behavior w:val="content"/>
        </w:behaviors>
        <w:guid w:val="{7774471D-AA4F-4C34-9E90-A4F2C64FD56D}"/>
      </w:docPartPr>
      <w:docPartBody>
        <w:p w:rsidR="0042608E" w:rsidRDefault="00F03199" w:rsidP="00F03199">
          <w:pPr>
            <w:pStyle w:val="F86013F0CB0144559154D1002A2149512"/>
          </w:pPr>
          <w:r>
            <w:rPr>
              <w:rStyle w:val="Platzhaltertext"/>
            </w:rPr>
            <w:t>Text Deutsch</w:t>
          </w:r>
        </w:p>
      </w:docPartBody>
    </w:docPart>
    <w:docPart>
      <w:docPartPr>
        <w:name w:val="4EEFE467E73E4F5E9A71D3ECAFF4E015"/>
        <w:category>
          <w:name w:val="Allgemein"/>
          <w:gallery w:val="placeholder"/>
        </w:category>
        <w:types>
          <w:type w:val="bbPlcHdr"/>
        </w:types>
        <w:behaviors>
          <w:behavior w:val="content"/>
        </w:behaviors>
        <w:guid w:val="{0798E90A-B539-4B5C-91D3-E0DD4ADD1D66}"/>
      </w:docPartPr>
      <w:docPartBody>
        <w:p w:rsidR="0042608E" w:rsidRDefault="00F03199" w:rsidP="00F03199">
          <w:pPr>
            <w:pStyle w:val="4EEFE467E73E4F5E9A71D3ECAFF4E0152"/>
          </w:pPr>
          <w:r>
            <w:rPr>
              <w:rStyle w:val="Platzhaltertext"/>
            </w:rPr>
            <w:t>Text Deutsch</w:t>
          </w:r>
        </w:p>
      </w:docPartBody>
    </w:docPart>
    <w:docPart>
      <w:docPartPr>
        <w:name w:val="AA67454AE70A44A6A75763BEF62A3F40"/>
        <w:category>
          <w:name w:val="Allgemein"/>
          <w:gallery w:val="placeholder"/>
        </w:category>
        <w:types>
          <w:type w:val="bbPlcHdr"/>
        </w:types>
        <w:behaviors>
          <w:behavior w:val="content"/>
        </w:behaviors>
        <w:guid w:val="{2299192E-3265-47AE-B25C-AD808671B9F6}"/>
      </w:docPartPr>
      <w:docPartBody>
        <w:p w:rsidR="0042608E" w:rsidRDefault="00F03199" w:rsidP="00F03199">
          <w:pPr>
            <w:pStyle w:val="AA67454AE70A44A6A75763BEF62A3F402"/>
          </w:pPr>
          <w:r>
            <w:rPr>
              <w:rStyle w:val="Platzhaltertext"/>
            </w:rPr>
            <w:t>Text Deutsch</w:t>
          </w:r>
        </w:p>
      </w:docPartBody>
    </w:docPart>
    <w:docPart>
      <w:docPartPr>
        <w:name w:val="750A389286684989AA5A30034BB3CFEE"/>
        <w:category>
          <w:name w:val="Allgemein"/>
          <w:gallery w:val="placeholder"/>
        </w:category>
        <w:types>
          <w:type w:val="bbPlcHdr"/>
        </w:types>
        <w:behaviors>
          <w:behavior w:val="content"/>
        </w:behaviors>
        <w:guid w:val="{14293429-D198-42F6-9F3C-054750CF281E}"/>
      </w:docPartPr>
      <w:docPartBody>
        <w:p w:rsidR="0042608E" w:rsidRDefault="00F03199" w:rsidP="00F03199">
          <w:pPr>
            <w:pStyle w:val="750A389286684989AA5A30034BB3CFEE2"/>
          </w:pPr>
          <w:r>
            <w:rPr>
              <w:rStyle w:val="Platzhaltertext"/>
            </w:rPr>
            <w:t>Text Deutsch</w:t>
          </w:r>
        </w:p>
      </w:docPartBody>
    </w:docPart>
    <w:docPart>
      <w:docPartPr>
        <w:name w:val="AC07CCEC482542CE85280CDE0BDAC87D"/>
        <w:category>
          <w:name w:val="Allgemein"/>
          <w:gallery w:val="placeholder"/>
        </w:category>
        <w:types>
          <w:type w:val="bbPlcHdr"/>
        </w:types>
        <w:behaviors>
          <w:behavior w:val="content"/>
        </w:behaviors>
        <w:guid w:val="{A8725E2A-EE6B-4DF6-BE3E-7321D33BF699}"/>
      </w:docPartPr>
      <w:docPartBody>
        <w:p w:rsidR="0042608E" w:rsidRDefault="00F03199" w:rsidP="00F03199">
          <w:pPr>
            <w:pStyle w:val="AC07CCEC482542CE85280CDE0BDAC87D2"/>
          </w:pPr>
          <w:r>
            <w:rPr>
              <w:rStyle w:val="Platzhaltertext"/>
            </w:rPr>
            <w:t>Text Deutsch</w:t>
          </w:r>
        </w:p>
      </w:docPartBody>
    </w:docPart>
    <w:docPart>
      <w:docPartPr>
        <w:name w:val="88B4989FE9FF490FADE54FA928B04C31"/>
        <w:category>
          <w:name w:val="Allgemein"/>
          <w:gallery w:val="placeholder"/>
        </w:category>
        <w:types>
          <w:type w:val="bbPlcHdr"/>
        </w:types>
        <w:behaviors>
          <w:behavior w:val="content"/>
        </w:behaviors>
        <w:guid w:val="{40526E28-FFCB-45B0-BDD6-16CB9115CC9C}"/>
      </w:docPartPr>
      <w:docPartBody>
        <w:p w:rsidR="0042608E" w:rsidRDefault="00F03199" w:rsidP="00F03199">
          <w:pPr>
            <w:pStyle w:val="88B4989FE9FF490FADE54FA928B04C312"/>
          </w:pPr>
          <w:r>
            <w:rPr>
              <w:rStyle w:val="Platzhaltertext"/>
            </w:rPr>
            <w:t>Text Deutsch</w:t>
          </w:r>
        </w:p>
      </w:docPartBody>
    </w:docPart>
    <w:docPart>
      <w:docPartPr>
        <w:name w:val="AEC622390B7346679DF18CA8C1FA1F0C"/>
        <w:category>
          <w:name w:val="Allgemein"/>
          <w:gallery w:val="placeholder"/>
        </w:category>
        <w:types>
          <w:type w:val="bbPlcHdr"/>
        </w:types>
        <w:behaviors>
          <w:behavior w:val="content"/>
        </w:behaviors>
        <w:guid w:val="{96BD5548-5F77-4278-82C1-2AAC69C94F4A}"/>
      </w:docPartPr>
      <w:docPartBody>
        <w:p w:rsidR="0042608E" w:rsidRDefault="00F03199" w:rsidP="00F03199">
          <w:pPr>
            <w:pStyle w:val="AEC622390B7346679DF18CA8C1FA1F0C2"/>
          </w:pPr>
          <w:r>
            <w:rPr>
              <w:rStyle w:val="Platzhaltertext"/>
            </w:rPr>
            <w:t>Text Deutsch</w:t>
          </w:r>
        </w:p>
      </w:docPartBody>
    </w:docPart>
    <w:docPart>
      <w:docPartPr>
        <w:name w:val="6B7B6A3B56574A308F8DEB78B20A9D49"/>
        <w:category>
          <w:name w:val="Allgemein"/>
          <w:gallery w:val="placeholder"/>
        </w:category>
        <w:types>
          <w:type w:val="bbPlcHdr"/>
        </w:types>
        <w:behaviors>
          <w:behavior w:val="content"/>
        </w:behaviors>
        <w:guid w:val="{591710CA-A5AA-41E7-A741-95FCE7CADFEB}"/>
      </w:docPartPr>
      <w:docPartBody>
        <w:p w:rsidR="0042608E" w:rsidRDefault="00F03199" w:rsidP="00F03199">
          <w:pPr>
            <w:pStyle w:val="6B7B6A3B56574A308F8DEB78B20A9D492"/>
          </w:pPr>
          <w:r>
            <w:rPr>
              <w:rStyle w:val="Platzhaltertext"/>
            </w:rPr>
            <w:t>Text Deutsch</w:t>
          </w:r>
        </w:p>
      </w:docPartBody>
    </w:docPart>
    <w:docPart>
      <w:docPartPr>
        <w:name w:val="BEC68F67F01142E2B1BE148DA5D21215"/>
        <w:category>
          <w:name w:val="Allgemein"/>
          <w:gallery w:val="placeholder"/>
        </w:category>
        <w:types>
          <w:type w:val="bbPlcHdr"/>
        </w:types>
        <w:behaviors>
          <w:behavior w:val="content"/>
        </w:behaviors>
        <w:guid w:val="{1264DE9D-6EFD-4C59-B933-1B0AE1B1EA20}"/>
      </w:docPartPr>
      <w:docPartBody>
        <w:p w:rsidR="0042608E" w:rsidRDefault="00F03199" w:rsidP="00F03199">
          <w:pPr>
            <w:pStyle w:val="BEC68F67F01142E2B1BE148DA5D212152"/>
          </w:pPr>
          <w:r>
            <w:rPr>
              <w:rStyle w:val="Platzhaltertext"/>
            </w:rPr>
            <w:t>Text Deutsch</w:t>
          </w:r>
        </w:p>
      </w:docPartBody>
    </w:docPart>
    <w:docPart>
      <w:docPartPr>
        <w:name w:val="A21377CABE814203BCEC0617F02BC41B"/>
        <w:category>
          <w:name w:val="Allgemein"/>
          <w:gallery w:val="placeholder"/>
        </w:category>
        <w:types>
          <w:type w:val="bbPlcHdr"/>
        </w:types>
        <w:behaviors>
          <w:behavior w:val="content"/>
        </w:behaviors>
        <w:guid w:val="{33F040C1-0435-43E8-BDC1-8AC9357AF250}"/>
      </w:docPartPr>
      <w:docPartBody>
        <w:p w:rsidR="0042608E" w:rsidRDefault="00F03199" w:rsidP="00F03199">
          <w:pPr>
            <w:pStyle w:val="A21377CABE814203BCEC0617F02BC41B2"/>
          </w:pPr>
          <w:r>
            <w:rPr>
              <w:rStyle w:val="Platzhaltertext"/>
            </w:rPr>
            <w:t>Text Deutsch</w:t>
          </w:r>
        </w:p>
      </w:docPartBody>
    </w:docPart>
    <w:docPart>
      <w:docPartPr>
        <w:name w:val="065DC58691584311AE5D90817B211CA9"/>
        <w:category>
          <w:name w:val="Allgemein"/>
          <w:gallery w:val="placeholder"/>
        </w:category>
        <w:types>
          <w:type w:val="bbPlcHdr"/>
        </w:types>
        <w:behaviors>
          <w:behavior w:val="content"/>
        </w:behaviors>
        <w:guid w:val="{C12C7EB1-B782-4653-9FCC-AF5E7621510F}"/>
      </w:docPartPr>
      <w:docPartBody>
        <w:p w:rsidR="0042608E" w:rsidRDefault="00F03199" w:rsidP="00F03199">
          <w:pPr>
            <w:pStyle w:val="065DC58691584311AE5D90817B211CA92"/>
          </w:pPr>
          <w:r>
            <w:rPr>
              <w:rStyle w:val="Platzhaltertext"/>
            </w:rPr>
            <w:t>Text Deutsch</w:t>
          </w:r>
        </w:p>
      </w:docPartBody>
    </w:docPart>
    <w:docPart>
      <w:docPartPr>
        <w:name w:val="86D57500834B4F509AE1CDBD2AFACED0"/>
        <w:category>
          <w:name w:val="Allgemein"/>
          <w:gallery w:val="placeholder"/>
        </w:category>
        <w:types>
          <w:type w:val="bbPlcHdr"/>
        </w:types>
        <w:behaviors>
          <w:behavior w:val="content"/>
        </w:behaviors>
        <w:guid w:val="{2F79C803-79E8-4588-923A-2744D9CFD67F}"/>
      </w:docPartPr>
      <w:docPartBody>
        <w:p w:rsidR="0042608E" w:rsidRDefault="00F03199" w:rsidP="00F03199">
          <w:pPr>
            <w:pStyle w:val="86D57500834B4F509AE1CDBD2AFACED02"/>
          </w:pPr>
          <w:r>
            <w:rPr>
              <w:rStyle w:val="Platzhaltertext"/>
            </w:rPr>
            <w:t>Text Deutsch</w:t>
          </w:r>
        </w:p>
      </w:docPartBody>
    </w:docPart>
    <w:docPart>
      <w:docPartPr>
        <w:name w:val="9E2B5561829044B3AA4E3D66545BD9CF"/>
        <w:category>
          <w:name w:val="Allgemein"/>
          <w:gallery w:val="placeholder"/>
        </w:category>
        <w:types>
          <w:type w:val="bbPlcHdr"/>
        </w:types>
        <w:behaviors>
          <w:behavior w:val="content"/>
        </w:behaviors>
        <w:guid w:val="{F7D02331-3DBC-4D54-955F-AB0343F8279B}"/>
      </w:docPartPr>
      <w:docPartBody>
        <w:p w:rsidR="0042608E" w:rsidRDefault="00F03199" w:rsidP="00F03199">
          <w:pPr>
            <w:pStyle w:val="9E2B5561829044B3AA4E3D66545BD9CF2"/>
          </w:pPr>
          <w:r>
            <w:rPr>
              <w:rStyle w:val="Platzhaltertext"/>
            </w:rPr>
            <w:t>Text Deutsch</w:t>
          </w:r>
        </w:p>
      </w:docPartBody>
    </w:docPart>
    <w:docPart>
      <w:docPartPr>
        <w:name w:val="747F10AC008D415C9B295BBF7F673159"/>
        <w:category>
          <w:name w:val="Allgemein"/>
          <w:gallery w:val="placeholder"/>
        </w:category>
        <w:types>
          <w:type w:val="bbPlcHdr"/>
        </w:types>
        <w:behaviors>
          <w:behavior w:val="content"/>
        </w:behaviors>
        <w:guid w:val="{1D2095E7-89BB-4884-9E70-5D813153F483}"/>
      </w:docPartPr>
      <w:docPartBody>
        <w:p w:rsidR="0042608E" w:rsidRDefault="00F03199" w:rsidP="00F03199">
          <w:pPr>
            <w:pStyle w:val="747F10AC008D415C9B295BBF7F6731592"/>
          </w:pPr>
          <w:r>
            <w:rPr>
              <w:rStyle w:val="Platzhaltertext"/>
            </w:rPr>
            <w:t>Text Deutsch</w:t>
          </w:r>
        </w:p>
      </w:docPartBody>
    </w:docPart>
    <w:docPart>
      <w:docPartPr>
        <w:name w:val="37BD78FC67E64595968673303EB91D21"/>
        <w:category>
          <w:name w:val="Allgemein"/>
          <w:gallery w:val="placeholder"/>
        </w:category>
        <w:types>
          <w:type w:val="bbPlcHdr"/>
        </w:types>
        <w:behaviors>
          <w:behavior w:val="content"/>
        </w:behaviors>
        <w:guid w:val="{EE58D71B-1FFC-4520-BCAE-73CBECE67C77}"/>
      </w:docPartPr>
      <w:docPartBody>
        <w:p w:rsidR="0042608E" w:rsidRDefault="00F03199" w:rsidP="00F03199">
          <w:pPr>
            <w:pStyle w:val="37BD78FC67E64595968673303EB91D212"/>
          </w:pPr>
          <w:r>
            <w:rPr>
              <w:rStyle w:val="Platzhaltertext"/>
            </w:rPr>
            <w:t>Text Deutsch</w:t>
          </w:r>
        </w:p>
      </w:docPartBody>
    </w:docPart>
    <w:docPart>
      <w:docPartPr>
        <w:name w:val="3186A26CE9EF46619C927737CAEFE2B9"/>
        <w:category>
          <w:name w:val="Allgemein"/>
          <w:gallery w:val="placeholder"/>
        </w:category>
        <w:types>
          <w:type w:val="bbPlcHdr"/>
        </w:types>
        <w:behaviors>
          <w:behavior w:val="content"/>
        </w:behaviors>
        <w:guid w:val="{B6868CCA-3236-4B60-A0CA-431947602C43}"/>
      </w:docPartPr>
      <w:docPartBody>
        <w:p w:rsidR="0042608E" w:rsidRDefault="00F03199" w:rsidP="00F03199">
          <w:pPr>
            <w:pStyle w:val="3186A26CE9EF46619C927737CAEFE2B92"/>
          </w:pPr>
          <w:r>
            <w:rPr>
              <w:rStyle w:val="Platzhaltertext"/>
            </w:rPr>
            <w:t>Text Deutsch</w:t>
          </w:r>
        </w:p>
      </w:docPartBody>
    </w:docPart>
    <w:docPart>
      <w:docPartPr>
        <w:name w:val="939A6225D3BD49B3AF39E3538FF84F76"/>
        <w:category>
          <w:name w:val="Allgemein"/>
          <w:gallery w:val="placeholder"/>
        </w:category>
        <w:types>
          <w:type w:val="bbPlcHdr"/>
        </w:types>
        <w:behaviors>
          <w:behavior w:val="content"/>
        </w:behaviors>
        <w:guid w:val="{7290C182-043E-46B1-A89C-A07CFC5631C1}"/>
      </w:docPartPr>
      <w:docPartBody>
        <w:p w:rsidR="0042608E" w:rsidRDefault="00F03199" w:rsidP="00F03199">
          <w:pPr>
            <w:pStyle w:val="939A6225D3BD49B3AF39E3538FF84F762"/>
          </w:pPr>
          <w:r>
            <w:rPr>
              <w:rStyle w:val="Platzhaltertext"/>
            </w:rPr>
            <w:t>Text English</w:t>
          </w:r>
        </w:p>
      </w:docPartBody>
    </w:docPart>
    <w:docPart>
      <w:docPartPr>
        <w:name w:val="39860AA984714C26909598BF36D059C8"/>
        <w:category>
          <w:name w:val="Allgemein"/>
          <w:gallery w:val="placeholder"/>
        </w:category>
        <w:types>
          <w:type w:val="bbPlcHdr"/>
        </w:types>
        <w:behaviors>
          <w:behavior w:val="content"/>
        </w:behaviors>
        <w:guid w:val="{CB20861A-3D1A-4BF6-9187-ADAD6872404E}"/>
      </w:docPartPr>
      <w:docPartBody>
        <w:p w:rsidR="0042608E" w:rsidRDefault="00F03199" w:rsidP="00F03199">
          <w:pPr>
            <w:pStyle w:val="39860AA984714C26909598BF36D059C82"/>
          </w:pPr>
          <w:r>
            <w:rPr>
              <w:rStyle w:val="Platzhaltertext"/>
            </w:rPr>
            <w:t>Text English</w:t>
          </w:r>
        </w:p>
      </w:docPartBody>
    </w:docPart>
    <w:docPart>
      <w:docPartPr>
        <w:name w:val="0D5A1E91174C466F9344861233407B8E"/>
        <w:category>
          <w:name w:val="Allgemein"/>
          <w:gallery w:val="placeholder"/>
        </w:category>
        <w:types>
          <w:type w:val="bbPlcHdr"/>
        </w:types>
        <w:behaviors>
          <w:behavior w:val="content"/>
        </w:behaviors>
        <w:guid w:val="{3EBFC602-9394-47F0-8A57-54ED0F5DCAF7}"/>
      </w:docPartPr>
      <w:docPartBody>
        <w:p w:rsidR="0042608E" w:rsidRDefault="00F03199" w:rsidP="00F03199">
          <w:pPr>
            <w:pStyle w:val="0D5A1E91174C466F9344861233407B8E2"/>
          </w:pPr>
          <w:r>
            <w:rPr>
              <w:rStyle w:val="Platzhaltertext"/>
            </w:rPr>
            <w:t>Text English</w:t>
          </w:r>
        </w:p>
      </w:docPartBody>
    </w:docPart>
    <w:docPart>
      <w:docPartPr>
        <w:name w:val="56ADD8E7DE1B4883B882F63C71602F76"/>
        <w:category>
          <w:name w:val="Allgemein"/>
          <w:gallery w:val="placeholder"/>
        </w:category>
        <w:types>
          <w:type w:val="bbPlcHdr"/>
        </w:types>
        <w:behaviors>
          <w:behavior w:val="content"/>
        </w:behaviors>
        <w:guid w:val="{D05810B7-1E9B-44DE-B257-772E56B5C469}"/>
      </w:docPartPr>
      <w:docPartBody>
        <w:p w:rsidR="0042608E" w:rsidRDefault="00F03199" w:rsidP="00F03199">
          <w:pPr>
            <w:pStyle w:val="56ADD8E7DE1B4883B882F63C71602F762"/>
          </w:pPr>
          <w:r>
            <w:rPr>
              <w:rStyle w:val="Platzhaltertext"/>
            </w:rPr>
            <w:t>Text English</w:t>
          </w:r>
        </w:p>
      </w:docPartBody>
    </w:docPart>
    <w:docPart>
      <w:docPartPr>
        <w:name w:val="2131B4F633E04A5C98F47C291DF70F64"/>
        <w:category>
          <w:name w:val="Allgemein"/>
          <w:gallery w:val="placeholder"/>
        </w:category>
        <w:types>
          <w:type w:val="bbPlcHdr"/>
        </w:types>
        <w:behaviors>
          <w:behavior w:val="content"/>
        </w:behaviors>
        <w:guid w:val="{AAB1AAD6-3DD2-41AC-BEB8-DE15BD27BEB6}"/>
      </w:docPartPr>
      <w:docPartBody>
        <w:p w:rsidR="0042608E" w:rsidRDefault="00F03199" w:rsidP="00F03199">
          <w:pPr>
            <w:pStyle w:val="2131B4F633E04A5C98F47C291DF70F642"/>
          </w:pPr>
          <w:r>
            <w:rPr>
              <w:rStyle w:val="Platzhaltertext"/>
            </w:rPr>
            <w:t>Text English</w:t>
          </w:r>
        </w:p>
      </w:docPartBody>
    </w:docPart>
    <w:docPart>
      <w:docPartPr>
        <w:name w:val="DE444550B04847FAAFE0F455AF812140"/>
        <w:category>
          <w:name w:val="Allgemein"/>
          <w:gallery w:val="placeholder"/>
        </w:category>
        <w:types>
          <w:type w:val="bbPlcHdr"/>
        </w:types>
        <w:behaviors>
          <w:behavior w:val="content"/>
        </w:behaviors>
        <w:guid w:val="{04940F4C-722C-4119-AC85-249411251D97}"/>
      </w:docPartPr>
      <w:docPartBody>
        <w:p w:rsidR="0042608E" w:rsidRDefault="00F03199" w:rsidP="00F03199">
          <w:pPr>
            <w:pStyle w:val="DE444550B04847FAAFE0F455AF8121402"/>
          </w:pPr>
          <w:r>
            <w:rPr>
              <w:rStyle w:val="Platzhaltertext"/>
            </w:rPr>
            <w:t>Text English</w:t>
          </w:r>
        </w:p>
      </w:docPartBody>
    </w:docPart>
    <w:docPart>
      <w:docPartPr>
        <w:name w:val="2FA33FB7F14C4CA58DB0D998C32E0B3B"/>
        <w:category>
          <w:name w:val="Allgemein"/>
          <w:gallery w:val="placeholder"/>
        </w:category>
        <w:types>
          <w:type w:val="bbPlcHdr"/>
        </w:types>
        <w:behaviors>
          <w:behavior w:val="content"/>
        </w:behaviors>
        <w:guid w:val="{1543E688-AEA2-4578-ACDE-36E9C3AFF56A}"/>
      </w:docPartPr>
      <w:docPartBody>
        <w:p w:rsidR="0042608E" w:rsidRDefault="00F03199" w:rsidP="00F03199">
          <w:pPr>
            <w:pStyle w:val="2FA33FB7F14C4CA58DB0D998C32E0B3B2"/>
          </w:pPr>
          <w:r>
            <w:rPr>
              <w:rStyle w:val="Platzhaltertext"/>
            </w:rPr>
            <w:t>Text English</w:t>
          </w:r>
        </w:p>
      </w:docPartBody>
    </w:docPart>
    <w:docPart>
      <w:docPartPr>
        <w:name w:val="9315DF8EF2D24EDF8C92C94BBE0AEC1C"/>
        <w:category>
          <w:name w:val="Allgemein"/>
          <w:gallery w:val="placeholder"/>
        </w:category>
        <w:types>
          <w:type w:val="bbPlcHdr"/>
        </w:types>
        <w:behaviors>
          <w:behavior w:val="content"/>
        </w:behaviors>
        <w:guid w:val="{BD701A40-C30E-449A-9BDA-B2F3A8DEEBBF}"/>
      </w:docPartPr>
      <w:docPartBody>
        <w:p w:rsidR="0042608E" w:rsidRDefault="00F03199" w:rsidP="00F03199">
          <w:pPr>
            <w:pStyle w:val="9315DF8EF2D24EDF8C92C94BBE0AEC1C2"/>
          </w:pPr>
          <w:r>
            <w:rPr>
              <w:rStyle w:val="Platzhaltertext"/>
            </w:rPr>
            <w:t>Text English</w:t>
          </w:r>
        </w:p>
      </w:docPartBody>
    </w:docPart>
    <w:docPart>
      <w:docPartPr>
        <w:name w:val="17571AB642B94171A26124A6D990C62E"/>
        <w:category>
          <w:name w:val="Allgemein"/>
          <w:gallery w:val="placeholder"/>
        </w:category>
        <w:types>
          <w:type w:val="bbPlcHdr"/>
        </w:types>
        <w:behaviors>
          <w:behavior w:val="content"/>
        </w:behaviors>
        <w:guid w:val="{412C33F3-2ED5-4598-BED9-A3E4B36F9A28}"/>
      </w:docPartPr>
      <w:docPartBody>
        <w:p w:rsidR="0042608E" w:rsidRDefault="00F03199" w:rsidP="00F03199">
          <w:pPr>
            <w:pStyle w:val="17571AB642B94171A26124A6D990C62E2"/>
          </w:pPr>
          <w:r>
            <w:rPr>
              <w:rStyle w:val="Platzhaltertext"/>
            </w:rPr>
            <w:t>Text English</w:t>
          </w:r>
        </w:p>
      </w:docPartBody>
    </w:docPart>
    <w:docPart>
      <w:docPartPr>
        <w:name w:val="109F3C24328940A48960AFD9D0DD4C6D"/>
        <w:category>
          <w:name w:val="Allgemein"/>
          <w:gallery w:val="placeholder"/>
        </w:category>
        <w:types>
          <w:type w:val="bbPlcHdr"/>
        </w:types>
        <w:behaviors>
          <w:behavior w:val="content"/>
        </w:behaviors>
        <w:guid w:val="{D775CDF2-7372-453D-9409-02C106D298F0}"/>
      </w:docPartPr>
      <w:docPartBody>
        <w:p w:rsidR="0042608E" w:rsidRDefault="00F03199" w:rsidP="00F03199">
          <w:pPr>
            <w:pStyle w:val="109F3C24328940A48960AFD9D0DD4C6D2"/>
          </w:pPr>
          <w:r>
            <w:rPr>
              <w:rStyle w:val="Platzhaltertext"/>
            </w:rPr>
            <w:t>Text English</w:t>
          </w:r>
        </w:p>
      </w:docPartBody>
    </w:docPart>
    <w:docPart>
      <w:docPartPr>
        <w:name w:val="68E9E907D6CF43D2A5695BFABD60C121"/>
        <w:category>
          <w:name w:val="Allgemein"/>
          <w:gallery w:val="placeholder"/>
        </w:category>
        <w:types>
          <w:type w:val="bbPlcHdr"/>
        </w:types>
        <w:behaviors>
          <w:behavior w:val="content"/>
        </w:behaviors>
        <w:guid w:val="{4C1DE9F2-49BB-4944-8BA7-5085B8617AE0}"/>
      </w:docPartPr>
      <w:docPartBody>
        <w:p w:rsidR="0042608E" w:rsidRDefault="00F03199" w:rsidP="00F03199">
          <w:pPr>
            <w:pStyle w:val="68E9E907D6CF43D2A5695BFABD60C1212"/>
          </w:pPr>
          <w:r>
            <w:rPr>
              <w:rStyle w:val="Platzhaltertext"/>
            </w:rPr>
            <w:t>Text English</w:t>
          </w:r>
        </w:p>
      </w:docPartBody>
    </w:docPart>
    <w:docPart>
      <w:docPartPr>
        <w:name w:val="457AAEC6B49B4973BC53BCE06F6A8E25"/>
        <w:category>
          <w:name w:val="Allgemein"/>
          <w:gallery w:val="placeholder"/>
        </w:category>
        <w:types>
          <w:type w:val="bbPlcHdr"/>
        </w:types>
        <w:behaviors>
          <w:behavior w:val="content"/>
        </w:behaviors>
        <w:guid w:val="{9597049A-9F3B-4FAA-A33C-323ED427BD62}"/>
      </w:docPartPr>
      <w:docPartBody>
        <w:p w:rsidR="0042608E" w:rsidRDefault="00F03199" w:rsidP="00F03199">
          <w:pPr>
            <w:pStyle w:val="457AAEC6B49B4973BC53BCE06F6A8E252"/>
          </w:pPr>
          <w:r>
            <w:rPr>
              <w:rStyle w:val="Platzhaltertext"/>
            </w:rPr>
            <w:t>Text English</w:t>
          </w:r>
        </w:p>
      </w:docPartBody>
    </w:docPart>
    <w:docPart>
      <w:docPartPr>
        <w:name w:val="994895426F664637B73C2335DEA94E76"/>
        <w:category>
          <w:name w:val="Allgemein"/>
          <w:gallery w:val="placeholder"/>
        </w:category>
        <w:types>
          <w:type w:val="bbPlcHdr"/>
        </w:types>
        <w:behaviors>
          <w:behavior w:val="content"/>
        </w:behaviors>
        <w:guid w:val="{823EB322-D331-4BE1-8E88-033D13FCA10A}"/>
      </w:docPartPr>
      <w:docPartBody>
        <w:p w:rsidR="0042608E" w:rsidRDefault="00F03199" w:rsidP="00F03199">
          <w:pPr>
            <w:pStyle w:val="994895426F664637B73C2335DEA94E762"/>
          </w:pPr>
          <w:r>
            <w:rPr>
              <w:rStyle w:val="Platzhaltertext"/>
            </w:rPr>
            <w:t>Text English</w:t>
          </w:r>
        </w:p>
      </w:docPartBody>
    </w:docPart>
    <w:docPart>
      <w:docPartPr>
        <w:name w:val="216642FA2D51485CAD4FCC5C760D10D0"/>
        <w:category>
          <w:name w:val="Allgemein"/>
          <w:gallery w:val="placeholder"/>
        </w:category>
        <w:types>
          <w:type w:val="bbPlcHdr"/>
        </w:types>
        <w:behaviors>
          <w:behavior w:val="content"/>
        </w:behaviors>
        <w:guid w:val="{670803F0-9CDF-4349-863D-F8528354830E}"/>
      </w:docPartPr>
      <w:docPartBody>
        <w:p w:rsidR="0042608E" w:rsidRDefault="00F03199" w:rsidP="00F03199">
          <w:pPr>
            <w:pStyle w:val="216642FA2D51485CAD4FCC5C760D10D02"/>
          </w:pPr>
          <w:r>
            <w:rPr>
              <w:rStyle w:val="Platzhaltertext"/>
            </w:rPr>
            <w:t>Text English</w:t>
          </w:r>
        </w:p>
      </w:docPartBody>
    </w:docPart>
    <w:docPart>
      <w:docPartPr>
        <w:name w:val="E17CBABB4D77469E9E21FFE36727F83A"/>
        <w:category>
          <w:name w:val="Allgemein"/>
          <w:gallery w:val="placeholder"/>
        </w:category>
        <w:types>
          <w:type w:val="bbPlcHdr"/>
        </w:types>
        <w:behaviors>
          <w:behavior w:val="content"/>
        </w:behaviors>
        <w:guid w:val="{C9EB6ACE-C2D9-4094-8FD1-A1ACAD6D78D3}"/>
      </w:docPartPr>
      <w:docPartBody>
        <w:p w:rsidR="0042608E" w:rsidRDefault="00F03199" w:rsidP="00F03199">
          <w:pPr>
            <w:pStyle w:val="E17CBABB4D77469E9E21FFE36727F83A2"/>
          </w:pPr>
          <w:r>
            <w:rPr>
              <w:rStyle w:val="Platzhaltertext"/>
            </w:rPr>
            <w:t>Text English</w:t>
          </w:r>
        </w:p>
      </w:docPartBody>
    </w:docPart>
    <w:docPart>
      <w:docPartPr>
        <w:name w:val="EB7050567526477A8A28EC1887F12001"/>
        <w:category>
          <w:name w:val="Allgemein"/>
          <w:gallery w:val="placeholder"/>
        </w:category>
        <w:types>
          <w:type w:val="bbPlcHdr"/>
        </w:types>
        <w:behaviors>
          <w:behavior w:val="content"/>
        </w:behaviors>
        <w:guid w:val="{3A99E0C3-CB13-4B50-9980-8E33CF795B33}"/>
      </w:docPartPr>
      <w:docPartBody>
        <w:p w:rsidR="0042608E" w:rsidRDefault="00F03199" w:rsidP="00F03199">
          <w:pPr>
            <w:pStyle w:val="EB7050567526477A8A28EC1887F120012"/>
          </w:pPr>
          <w:r>
            <w:rPr>
              <w:rStyle w:val="Platzhaltertext"/>
            </w:rPr>
            <w:t>Text English</w:t>
          </w:r>
        </w:p>
      </w:docPartBody>
    </w:docPart>
    <w:docPart>
      <w:docPartPr>
        <w:name w:val="B7F2ED555D78402EA77E683C3A930E12"/>
        <w:category>
          <w:name w:val="Allgemein"/>
          <w:gallery w:val="placeholder"/>
        </w:category>
        <w:types>
          <w:type w:val="bbPlcHdr"/>
        </w:types>
        <w:behaviors>
          <w:behavior w:val="content"/>
        </w:behaviors>
        <w:guid w:val="{C911CADD-B8EF-48AF-87C8-752ADE31CD25}"/>
      </w:docPartPr>
      <w:docPartBody>
        <w:p w:rsidR="0042608E" w:rsidRDefault="00F03199" w:rsidP="00F03199">
          <w:pPr>
            <w:pStyle w:val="B7F2ED555D78402EA77E683C3A930E122"/>
          </w:pPr>
          <w:r>
            <w:rPr>
              <w:rStyle w:val="Platzhaltertext"/>
            </w:rPr>
            <w:t>Text English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53"/>
    <w:rsid w:val="0042608E"/>
    <w:rsid w:val="00440E58"/>
    <w:rsid w:val="009B4779"/>
    <w:rsid w:val="00F03199"/>
    <w:rsid w:val="00FD0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05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3199"/>
    <w:rPr>
      <w:color w:val="A5A5A5" w:themeColor="accent3"/>
    </w:rPr>
  </w:style>
  <w:style w:type="paragraph" w:customStyle="1" w:styleId="E0E571EC248D460EADD00C5CB024E800">
    <w:name w:val="E0E571EC248D460EADD00C5CB024E800"/>
    <w:rsid w:val="00FD0053"/>
    <w:pPr>
      <w:spacing w:after="0" w:line="240" w:lineRule="auto"/>
    </w:pPr>
    <w:rPr>
      <w:rFonts w:eastAsiaTheme="minorHAnsi"/>
      <w:sz w:val="18"/>
      <w:lang w:val="de-CH" w:eastAsia="en-US"/>
    </w:rPr>
  </w:style>
  <w:style w:type="paragraph" w:customStyle="1" w:styleId="87FE4A005FDA466CA55ED362A79AAD6E">
    <w:name w:val="87FE4A005FDA466CA55ED362A79AAD6E"/>
    <w:rsid w:val="00FD0053"/>
    <w:pPr>
      <w:spacing w:after="0" w:line="240" w:lineRule="auto"/>
    </w:pPr>
    <w:rPr>
      <w:rFonts w:eastAsiaTheme="minorHAnsi"/>
      <w:sz w:val="18"/>
      <w:lang w:val="de-CH" w:eastAsia="en-US"/>
    </w:rPr>
  </w:style>
  <w:style w:type="paragraph" w:customStyle="1" w:styleId="2C8DB1AF1AF14F4FA8D4B0AFA87CC93A">
    <w:name w:val="2C8DB1AF1AF14F4FA8D4B0AFA87CC93A"/>
    <w:rsid w:val="00FD0053"/>
  </w:style>
  <w:style w:type="paragraph" w:customStyle="1" w:styleId="8BE193884A5F4689AA9259B06E8A3945">
    <w:name w:val="8BE193884A5F4689AA9259B06E8A3945"/>
    <w:rsid w:val="00FD0053"/>
  </w:style>
  <w:style w:type="paragraph" w:customStyle="1" w:styleId="A0BC6E1C3E78470D9E7689FE4A547804">
    <w:name w:val="A0BC6E1C3E78470D9E7689FE4A547804"/>
    <w:rsid w:val="00FD0053"/>
  </w:style>
  <w:style w:type="paragraph" w:customStyle="1" w:styleId="AF1C4F6D27344BACBB5A37188EB67279">
    <w:name w:val="AF1C4F6D27344BACBB5A37188EB67279"/>
    <w:rsid w:val="00FD0053"/>
  </w:style>
  <w:style w:type="paragraph" w:customStyle="1" w:styleId="F4FC2F99AA5746D0A1CB74A29DD5D268">
    <w:name w:val="F4FC2F99AA5746D0A1CB74A29DD5D268"/>
    <w:rsid w:val="00FD0053"/>
  </w:style>
  <w:style w:type="paragraph" w:customStyle="1" w:styleId="1E111510F17842718E14B0171BF507E9">
    <w:name w:val="1E111510F17842718E14B0171BF507E9"/>
    <w:rsid w:val="00FD0053"/>
  </w:style>
  <w:style w:type="paragraph" w:customStyle="1" w:styleId="A318945190FF49C28916C4981C49AA96">
    <w:name w:val="A318945190FF49C28916C4981C49AA96"/>
    <w:rsid w:val="00FD0053"/>
  </w:style>
  <w:style w:type="paragraph" w:customStyle="1" w:styleId="0FEF4986732044C587D4DAC6C44F403A">
    <w:name w:val="0FEF4986732044C587D4DAC6C44F403A"/>
    <w:rsid w:val="00FD0053"/>
  </w:style>
  <w:style w:type="paragraph" w:customStyle="1" w:styleId="AC49DCE9B04D4650B032AB8DF1CF1493">
    <w:name w:val="AC49DCE9B04D4650B032AB8DF1CF1493"/>
    <w:rsid w:val="00FD0053"/>
  </w:style>
  <w:style w:type="paragraph" w:customStyle="1" w:styleId="962F06A1101B415582388FD17F58B732">
    <w:name w:val="962F06A1101B415582388FD17F58B732"/>
    <w:rsid w:val="00FD0053"/>
  </w:style>
  <w:style w:type="paragraph" w:customStyle="1" w:styleId="E2AD236CBA0943368CE1E64CA770D4DC">
    <w:name w:val="E2AD236CBA0943368CE1E64CA770D4DC"/>
    <w:rsid w:val="00FD0053"/>
  </w:style>
  <w:style w:type="paragraph" w:customStyle="1" w:styleId="2C8DB1AF1AF14F4FA8D4B0AFA87CC93A1">
    <w:name w:val="2C8DB1AF1AF14F4FA8D4B0AFA87CC93A1"/>
    <w:rsid w:val="009B4779"/>
    <w:pPr>
      <w:spacing w:after="0" w:line="240" w:lineRule="auto"/>
    </w:pPr>
    <w:rPr>
      <w:rFonts w:eastAsiaTheme="minorHAnsi"/>
      <w:sz w:val="18"/>
      <w:lang w:val="de-CH" w:eastAsia="en-US"/>
    </w:rPr>
  </w:style>
  <w:style w:type="paragraph" w:customStyle="1" w:styleId="8BE193884A5F4689AA9259B06E8A39451">
    <w:name w:val="8BE193884A5F4689AA9259B06E8A39451"/>
    <w:rsid w:val="009B4779"/>
    <w:pPr>
      <w:spacing w:after="0" w:line="240" w:lineRule="auto"/>
    </w:pPr>
    <w:rPr>
      <w:rFonts w:eastAsiaTheme="minorHAnsi"/>
      <w:sz w:val="18"/>
      <w:lang w:val="de-CH" w:eastAsia="en-US"/>
    </w:rPr>
  </w:style>
  <w:style w:type="paragraph" w:customStyle="1" w:styleId="A0BC6E1C3E78470D9E7689FE4A5478041">
    <w:name w:val="A0BC6E1C3E78470D9E7689FE4A5478041"/>
    <w:rsid w:val="009B4779"/>
    <w:pPr>
      <w:spacing w:after="0" w:line="240" w:lineRule="auto"/>
    </w:pPr>
    <w:rPr>
      <w:rFonts w:eastAsiaTheme="minorHAnsi"/>
      <w:sz w:val="18"/>
      <w:lang w:val="de-CH" w:eastAsia="en-US"/>
    </w:rPr>
  </w:style>
  <w:style w:type="paragraph" w:customStyle="1" w:styleId="F4FC2F99AA5746D0A1CB74A29DD5D2681">
    <w:name w:val="F4FC2F99AA5746D0A1CB74A29DD5D2681"/>
    <w:rsid w:val="009B4779"/>
    <w:pPr>
      <w:spacing w:after="0" w:line="240" w:lineRule="auto"/>
    </w:pPr>
    <w:rPr>
      <w:rFonts w:eastAsiaTheme="minorHAnsi"/>
      <w:sz w:val="18"/>
      <w:lang w:val="de-CH" w:eastAsia="en-US"/>
    </w:rPr>
  </w:style>
  <w:style w:type="paragraph" w:customStyle="1" w:styleId="1E111510F17842718E14B0171BF507E91">
    <w:name w:val="1E111510F17842718E14B0171BF507E91"/>
    <w:rsid w:val="009B4779"/>
    <w:pPr>
      <w:spacing w:after="0" w:line="240" w:lineRule="auto"/>
    </w:pPr>
    <w:rPr>
      <w:rFonts w:eastAsiaTheme="minorHAnsi"/>
      <w:sz w:val="18"/>
      <w:lang w:val="de-CH" w:eastAsia="en-US"/>
    </w:rPr>
  </w:style>
  <w:style w:type="paragraph" w:customStyle="1" w:styleId="E2AD236CBA0943368CE1E64CA770D4DC1">
    <w:name w:val="E2AD236CBA0943368CE1E64CA770D4DC1"/>
    <w:rsid w:val="009B4779"/>
    <w:pPr>
      <w:spacing w:after="0" w:line="240" w:lineRule="auto"/>
    </w:pPr>
    <w:rPr>
      <w:rFonts w:eastAsiaTheme="minorHAnsi"/>
      <w:sz w:val="18"/>
      <w:lang w:val="de-CH" w:eastAsia="en-US"/>
    </w:rPr>
  </w:style>
  <w:style w:type="paragraph" w:customStyle="1" w:styleId="A318945190FF49C28916C4981C49AA961">
    <w:name w:val="A318945190FF49C28916C4981C49AA961"/>
    <w:rsid w:val="009B4779"/>
    <w:pPr>
      <w:spacing w:after="0" w:line="240" w:lineRule="auto"/>
    </w:pPr>
    <w:rPr>
      <w:rFonts w:eastAsiaTheme="minorHAnsi"/>
      <w:sz w:val="18"/>
      <w:lang w:val="de-CH" w:eastAsia="en-US"/>
    </w:rPr>
  </w:style>
  <w:style w:type="paragraph" w:customStyle="1" w:styleId="AC49DCE9B04D4650B032AB8DF1CF14931">
    <w:name w:val="AC49DCE9B04D4650B032AB8DF1CF14931"/>
    <w:rsid w:val="009B4779"/>
    <w:pPr>
      <w:spacing w:after="0" w:line="240" w:lineRule="auto"/>
    </w:pPr>
    <w:rPr>
      <w:rFonts w:eastAsiaTheme="minorHAnsi"/>
      <w:sz w:val="18"/>
      <w:lang w:val="de-CH" w:eastAsia="en-US"/>
    </w:rPr>
  </w:style>
  <w:style w:type="paragraph" w:customStyle="1" w:styleId="0FEF4986732044C587D4DAC6C44F403A1">
    <w:name w:val="0FEF4986732044C587D4DAC6C44F403A1"/>
    <w:rsid w:val="009B4779"/>
    <w:pPr>
      <w:spacing w:after="0" w:line="240" w:lineRule="auto"/>
    </w:pPr>
    <w:rPr>
      <w:rFonts w:eastAsiaTheme="minorHAnsi"/>
      <w:sz w:val="18"/>
      <w:lang w:val="de-CH" w:eastAsia="en-US"/>
    </w:rPr>
  </w:style>
  <w:style w:type="paragraph" w:customStyle="1" w:styleId="962F06A1101B415582388FD17F58B7321">
    <w:name w:val="962F06A1101B415582388FD17F58B7321"/>
    <w:rsid w:val="009B4779"/>
    <w:pPr>
      <w:spacing w:after="0" w:line="240" w:lineRule="auto"/>
    </w:pPr>
    <w:rPr>
      <w:rFonts w:eastAsiaTheme="minorHAnsi"/>
      <w:sz w:val="18"/>
      <w:lang w:val="de-CH" w:eastAsia="en-US"/>
    </w:rPr>
  </w:style>
  <w:style w:type="paragraph" w:customStyle="1" w:styleId="666CBCA1F741499CB874C064AC67E22F">
    <w:name w:val="666CBCA1F741499CB874C064AC67E22F"/>
    <w:rsid w:val="009B4779"/>
    <w:rPr>
      <w:lang w:val="de-CH" w:eastAsia="de-CH"/>
    </w:rPr>
  </w:style>
  <w:style w:type="paragraph" w:customStyle="1" w:styleId="F86013F0CB0144559154D1002A214951">
    <w:name w:val="F86013F0CB0144559154D1002A214951"/>
    <w:rsid w:val="009B4779"/>
    <w:rPr>
      <w:lang w:val="de-CH" w:eastAsia="de-CH"/>
    </w:rPr>
  </w:style>
  <w:style w:type="paragraph" w:customStyle="1" w:styleId="4EEFE467E73E4F5E9A71D3ECAFF4E015">
    <w:name w:val="4EEFE467E73E4F5E9A71D3ECAFF4E015"/>
    <w:rsid w:val="009B4779"/>
    <w:rPr>
      <w:lang w:val="de-CH" w:eastAsia="de-CH"/>
    </w:rPr>
  </w:style>
  <w:style w:type="paragraph" w:customStyle="1" w:styleId="AA67454AE70A44A6A75763BEF62A3F40">
    <w:name w:val="AA67454AE70A44A6A75763BEF62A3F40"/>
    <w:rsid w:val="009B4779"/>
    <w:rPr>
      <w:lang w:val="de-CH" w:eastAsia="de-CH"/>
    </w:rPr>
  </w:style>
  <w:style w:type="paragraph" w:customStyle="1" w:styleId="750A389286684989AA5A30034BB3CFEE">
    <w:name w:val="750A389286684989AA5A30034BB3CFEE"/>
    <w:rsid w:val="009B4779"/>
    <w:rPr>
      <w:lang w:val="de-CH" w:eastAsia="de-CH"/>
    </w:rPr>
  </w:style>
  <w:style w:type="paragraph" w:customStyle="1" w:styleId="AC07CCEC482542CE85280CDE0BDAC87D">
    <w:name w:val="AC07CCEC482542CE85280CDE0BDAC87D"/>
    <w:rsid w:val="009B4779"/>
    <w:rPr>
      <w:lang w:val="de-CH" w:eastAsia="de-CH"/>
    </w:rPr>
  </w:style>
  <w:style w:type="paragraph" w:customStyle="1" w:styleId="88B4989FE9FF490FADE54FA928B04C31">
    <w:name w:val="88B4989FE9FF490FADE54FA928B04C31"/>
    <w:rsid w:val="009B4779"/>
    <w:rPr>
      <w:lang w:val="de-CH" w:eastAsia="de-CH"/>
    </w:rPr>
  </w:style>
  <w:style w:type="paragraph" w:customStyle="1" w:styleId="AEC622390B7346679DF18CA8C1FA1F0C">
    <w:name w:val="AEC622390B7346679DF18CA8C1FA1F0C"/>
    <w:rsid w:val="009B4779"/>
    <w:rPr>
      <w:lang w:val="de-CH" w:eastAsia="de-CH"/>
    </w:rPr>
  </w:style>
  <w:style w:type="paragraph" w:customStyle="1" w:styleId="6B7B6A3B56574A308F8DEB78B20A9D49">
    <w:name w:val="6B7B6A3B56574A308F8DEB78B20A9D49"/>
    <w:rsid w:val="009B4779"/>
    <w:rPr>
      <w:lang w:val="de-CH" w:eastAsia="de-CH"/>
    </w:rPr>
  </w:style>
  <w:style w:type="paragraph" w:customStyle="1" w:styleId="BEC68F67F01142E2B1BE148DA5D21215">
    <w:name w:val="BEC68F67F01142E2B1BE148DA5D21215"/>
    <w:rsid w:val="009B4779"/>
    <w:rPr>
      <w:lang w:val="de-CH" w:eastAsia="de-CH"/>
    </w:rPr>
  </w:style>
  <w:style w:type="paragraph" w:customStyle="1" w:styleId="A21377CABE814203BCEC0617F02BC41B">
    <w:name w:val="A21377CABE814203BCEC0617F02BC41B"/>
    <w:rsid w:val="009B4779"/>
    <w:rPr>
      <w:lang w:val="de-CH" w:eastAsia="de-CH"/>
    </w:rPr>
  </w:style>
  <w:style w:type="paragraph" w:customStyle="1" w:styleId="065DC58691584311AE5D90817B211CA9">
    <w:name w:val="065DC58691584311AE5D90817B211CA9"/>
    <w:rsid w:val="009B4779"/>
    <w:rPr>
      <w:lang w:val="de-CH" w:eastAsia="de-CH"/>
    </w:rPr>
  </w:style>
  <w:style w:type="paragraph" w:customStyle="1" w:styleId="86D57500834B4F509AE1CDBD2AFACED0">
    <w:name w:val="86D57500834B4F509AE1CDBD2AFACED0"/>
    <w:rsid w:val="009B4779"/>
    <w:rPr>
      <w:lang w:val="de-CH" w:eastAsia="de-CH"/>
    </w:rPr>
  </w:style>
  <w:style w:type="paragraph" w:customStyle="1" w:styleId="9E2B5561829044B3AA4E3D66545BD9CF">
    <w:name w:val="9E2B5561829044B3AA4E3D66545BD9CF"/>
    <w:rsid w:val="009B4779"/>
    <w:rPr>
      <w:lang w:val="de-CH" w:eastAsia="de-CH"/>
    </w:rPr>
  </w:style>
  <w:style w:type="paragraph" w:customStyle="1" w:styleId="747F10AC008D415C9B295BBF7F673159">
    <w:name w:val="747F10AC008D415C9B295BBF7F673159"/>
    <w:rsid w:val="009B4779"/>
    <w:rPr>
      <w:lang w:val="de-CH" w:eastAsia="de-CH"/>
    </w:rPr>
  </w:style>
  <w:style w:type="paragraph" w:customStyle="1" w:styleId="37BD78FC67E64595968673303EB91D21">
    <w:name w:val="37BD78FC67E64595968673303EB91D21"/>
    <w:rsid w:val="009B4779"/>
    <w:rPr>
      <w:lang w:val="de-CH" w:eastAsia="de-CH"/>
    </w:rPr>
  </w:style>
  <w:style w:type="paragraph" w:customStyle="1" w:styleId="3186A26CE9EF46619C927737CAEFE2B9">
    <w:name w:val="3186A26CE9EF46619C927737CAEFE2B9"/>
    <w:rsid w:val="009B4779"/>
    <w:rPr>
      <w:lang w:val="de-CH" w:eastAsia="de-CH"/>
    </w:rPr>
  </w:style>
  <w:style w:type="paragraph" w:customStyle="1" w:styleId="939A6225D3BD49B3AF39E3538FF84F76">
    <w:name w:val="939A6225D3BD49B3AF39E3538FF84F76"/>
    <w:rsid w:val="009B4779"/>
    <w:rPr>
      <w:lang w:val="de-CH" w:eastAsia="de-CH"/>
    </w:rPr>
  </w:style>
  <w:style w:type="paragraph" w:customStyle="1" w:styleId="39860AA984714C26909598BF36D059C8">
    <w:name w:val="39860AA984714C26909598BF36D059C8"/>
    <w:rsid w:val="009B4779"/>
    <w:rPr>
      <w:lang w:val="de-CH" w:eastAsia="de-CH"/>
    </w:rPr>
  </w:style>
  <w:style w:type="paragraph" w:customStyle="1" w:styleId="0D5A1E91174C466F9344861233407B8E">
    <w:name w:val="0D5A1E91174C466F9344861233407B8E"/>
    <w:rsid w:val="009B4779"/>
    <w:rPr>
      <w:lang w:val="de-CH" w:eastAsia="de-CH"/>
    </w:rPr>
  </w:style>
  <w:style w:type="paragraph" w:customStyle="1" w:styleId="56ADD8E7DE1B4883B882F63C71602F76">
    <w:name w:val="56ADD8E7DE1B4883B882F63C71602F76"/>
    <w:rsid w:val="009B4779"/>
    <w:rPr>
      <w:lang w:val="de-CH" w:eastAsia="de-CH"/>
    </w:rPr>
  </w:style>
  <w:style w:type="paragraph" w:customStyle="1" w:styleId="2131B4F633E04A5C98F47C291DF70F64">
    <w:name w:val="2131B4F633E04A5C98F47C291DF70F64"/>
    <w:rsid w:val="009B4779"/>
    <w:rPr>
      <w:lang w:val="de-CH" w:eastAsia="de-CH"/>
    </w:rPr>
  </w:style>
  <w:style w:type="paragraph" w:customStyle="1" w:styleId="DE444550B04847FAAFE0F455AF812140">
    <w:name w:val="DE444550B04847FAAFE0F455AF812140"/>
    <w:rsid w:val="009B4779"/>
    <w:rPr>
      <w:lang w:val="de-CH" w:eastAsia="de-CH"/>
    </w:rPr>
  </w:style>
  <w:style w:type="paragraph" w:customStyle="1" w:styleId="2FA33FB7F14C4CA58DB0D998C32E0B3B">
    <w:name w:val="2FA33FB7F14C4CA58DB0D998C32E0B3B"/>
    <w:rsid w:val="009B4779"/>
    <w:rPr>
      <w:lang w:val="de-CH" w:eastAsia="de-CH"/>
    </w:rPr>
  </w:style>
  <w:style w:type="paragraph" w:customStyle="1" w:styleId="9315DF8EF2D24EDF8C92C94BBE0AEC1C">
    <w:name w:val="9315DF8EF2D24EDF8C92C94BBE0AEC1C"/>
    <w:rsid w:val="009B4779"/>
    <w:rPr>
      <w:lang w:val="de-CH" w:eastAsia="de-CH"/>
    </w:rPr>
  </w:style>
  <w:style w:type="paragraph" w:customStyle="1" w:styleId="17571AB642B94171A26124A6D990C62E">
    <w:name w:val="17571AB642B94171A26124A6D990C62E"/>
    <w:rsid w:val="009B4779"/>
    <w:rPr>
      <w:lang w:val="de-CH" w:eastAsia="de-CH"/>
    </w:rPr>
  </w:style>
  <w:style w:type="paragraph" w:customStyle="1" w:styleId="109F3C24328940A48960AFD9D0DD4C6D">
    <w:name w:val="109F3C24328940A48960AFD9D0DD4C6D"/>
    <w:rsid w:val="009B4779"/>
    <w:rPr>
      <w:lang w:val="de-CH" w:eastAsia="de-CH"/>
    </w:rPr>
  </w:style>
  <w:style w:type="paragraph" w:customStyle="1" w:styleId="68E9E907D6CF43D2A5695BFABD60C121">
    <w:name w:val="68E9E907D6CF43D2A5695BFABD60C121"/>
    <w:rsid w:val="009B4779"/>
    <w:rPr>
      <w:lang w:val="de-CH" w:eastAsia="de-CH"/>
    </w:rPr>
  </w:style>
  <w:style w:type="paragraph" w:customStyle="1" w:styleId="457AAEC6B49B4973BC53BCE06F6A8E25">
    <w:name w:val="457AAEC6B49B4973BC53BCE06F6A8E25"/>
    <w:rsid w:val="009B4779"/>
    <w:rPr>
      <w:lang w:val="de-CH" w:eastAsia="de-CH"/>
    </w:rPr>
  </w:style>
  <w:style w:type="paragraph" w:customStyle="1" w:styleId="994895426F664637B73C2335DEA94E76">
    <w:name w:val="994895426F664637B73C2335DEA94E76"/>
    <w:rsid w:val="009B4779"/>
    <w:rPr>
      <w:lang w:val="de-CH" w:eastAsia="de-CH"/>
    </w:rPr>
  </w:style>
  <w:style w:type="paragraph" w:customStyle="1" w:styleId="216642FA2D51485CAD4FCC5C760D10D0">
    <w:name w:val="216642FA2D51485CAD4FCC5C760D10D0"/>
    <w:rsid w:val="009B4779"/>
    <w:rPr>
      <w:lang w:val="de-CH" w:eastAsia="de-CH"/>
    </w:rPr>
  </w:style>
  <w:style w:type="paragraph" w:customStyle="1" w:styleId="E17CBABB4D77469E9E21FFE36727F83A">
    <w:name w:val="E17CBABB4D77469E9E21FFE36727F83A"/>
    <w:rsid w:val="009B4779"/>
    <w:rPr>
      <w:lang w:val="de-CH" w:eastAsia="de-CH"/>
    </w:rPr>
  </w:style>
  <w:style w:type="paragraph" w:customStyle="1" w:styleId="EB7050567526477A8A28EC1887F12001">
    <w:name w:val="EB7050567526477A8A28EC1887F12001"/>
    <w:rsid w:val="009B4779"/>
    <w:rPr>
      <w:lang w:val="de-CH" w:eastAsia="de-CH"/>
    </w:rPr>
  </w:style>
  <w:style w:type="paragraph" w:customStyle="1" w:styleId="B7F2ED555D78402EA77E683C3A930E12">
    <w:name w:val="B7F2ED555D78402EA77E683C3A930E12"/>
    <w:rsid w:val="009B4779"/>
    <w:rPr>
      <w:lang w:val="de-CH" w:eastAsia="de-CH"/>
    </w:rPr>
  </w:style>
  <w:style w:type="paragraph" w:customStyle="1" w:styleId="2C8DB1AF1AF14F4FA8D4B0AFA87CC93A2">
    <w:name w:val="2C8DB1AF1AF14F4FA8D4B0AFA87CC93A2"/>
    <w:rsid w:val="00440E58"/>
    <w:pPr>
      <w:spacing w:after="0" w:line="240" w:lineRule="auto"/>
      <w:ind w:left="284"/>
    </w:pPr>
    <w:rPr>
      <w:rFonts w:eastAsiaTheme="minorHAnsi"/>
      <w:color w:val="000000" w:themeColor="text1"/>
      <w:lang w:val="de-CH" w:eastAsia="en-US"/>
    </w:rPr>
  </w:style>
  <w:style w:type="paragraph" w:customStyle="1" w:styleId="8BE193884A5F4689AA9259B06E8A39452">
    <w:name w:val="8BE193884A5F4689AA9259B06E8A39452"/>
    <w:rsid w:val="00440E58"/>
    <w:pPr>
      <w:spacing w:after="0" w:line="240" w:lineRule="auto"/>
      <w:ind w:left="284"/>
    </w:pPr>
    <w:rPr>
      <w:rFonts w:eastAsiaTheme="minorHAnsi"/>
      <w:lang w:val="en-GB" w:eastAsia="en-US"/>
    </w:rPr>
  </w:style>
  <w:style w:type="paragraph" w:customStyle="1" w:styleId="666CBCA1F741499CB874C064AC67E22F1">
    <w:name w:val="666CBCA1F741499CB874C064AC67E22F1"/>
    <w:rsid w:val="00440E58"/>
    <w:pPr>
      <w:spacing w:after="0" w:line="240" w:lineRule="auto"/>
      <w:ind w:left="284"/>
    </w:pPr>
    <w:rPr>
      <w:rFonts w:eastAsiaTheme="minorHAnsi"/>
      <w:color w:val="000000" w:themeColor="text1"/>
      <w:lang w:val="de-CH" w:eastAsia="en-US"/>
    </w:rPr>
  </w:style>
  <w:style w:type="paragraph" w:customStyle="1" w:styleId="939A6225D3BD49B3AF39E3538FF84F761">
    <w:name w:val="939A6225D3BD49B3AF39E3538FF84F761"/>
    <w:rsid w:val="00440E58"/>
    <w:pPr>
      <w:spacing w:after="0" w:line="240" w:lineRule="auto"/>
      <w:ind w:left="284"/>
    </w:pPr>
    <w:rPr>
      <w:rFonts w:eastAsiaTheme="minorHAnsi"/>
      <w:lang w:val="en-GB" w:eastAsia="en-US"/>
    </w:rPr>
  </w:style>
  <w:style w:type="paragraph" w:customStyle="1" w:styleId="F86013F0CB0144559154D1002A2149511">
    <w:name w:val="F86013F0CB0144559154D1002A2149511"/>
    <w:rsid w:val="00440E58"/>
    <w:pPr>
      <w:spacing w:after="0" w:line="240" w:lineRule="auto"/>
      <w:ind w:left="284"/>
    </w:pPr>
    <w:rPr>
      <w:rFonts w:eastAsiaTheme="minorHAnsi"/>
      <w:color w:val="000000" w:themeColor="text1"/>
      <w:lang w:val="de-CH" w:eastAsia="en-US"/>
    </w:rPr>
  </w:style>
  <w:style w:type="paragraph" w:customStyle="1" w:styleId="39860AA984714C26909598BF36D059C81">
    <w:name w:val="39860AA984714C26909598BF36D059C81"/>
    <w:rsid w:val="00440E58"/>
    <w:pPr>
      <w:spacing w:after="0" w:line="240" w:lineRule="auto"/>
      <w:ind w:left="284"/>
    </w:pPr>
    <w:rPr>
      <w:rFonts w:eastAsiaTheme="minorHAnsi"/>
      <w:lang w:val="en-GB" w:eastAsia="en-US"/>
    </w:rPr>
  </w:style>
  <w:style w:type="paragraph" w:customStyle="1" w:styleId="4EEFE467E73E4F5E9A71D3ECAFF4E0151">
    <w:name w:val="4EEFE467E73E4F5E9A71D3ECAFF4E0151"/>
    <w:rsid w:val="00440E58"/>
    <w:pPr>
      <w:spacing w:after="0" w:line="240" w:lineRule="auto"/>
      <w:ind w:left="284"/>
    </w:pPr>
    <w:rPr>
      <w:rFonts w:eastAsiaTheme="minorHAnsi"/>
      <w:color w:val="000000" w:themeColor="text1"/>
      <w:lang w:val="de-CH" w:eastAsia="en-US"/>
    </w:rPr>
  </w:style>
  <w:style w:type="paragraph" w:customStyle="1" w:styleId="0D5A1E91174C466F9344861233407B8E1">
    <w:name w:val="0D5A1E91174C466F9344861233407B8E1"/>
    <w:rsid w:val="00440E58"/>
    <w:pPr>
      <w:spacing w:after="0" w:line="240" w:lineRule="auto"/>
      <w:ind w:left="284"/>
    </w:pPr>
    <w:rPr>
      <w:rFonts w:eastAsiaTheme="minorHAnsi"/>
      <w:lang w:val="en-GB" w:eastAsia="en-US"/>
    </w:rPr>
  </w:style>
  <w:style w:type="paragraph" w:customStyle="1" w:styleId="AA67454AE70A44A6A75763BEF62A3F401">
    <w:name w:val="AA67454AE70A44A6A75763BEF62A3F401"/>
    <w:rsid w:val="00440E58"/>
    <w:pPr>
      <w:spacing w:after="0" w:line="240" w:lineRule="auto"/>
      <w:ind w:left="284"/>
    </w:pPr>
    <w:rPr>
      <w:rFonts w:eastAsiaTheme="minorHAnsi"/>
      <w:color w:val="000000" w:themeColor="text1"/>
      <w:lang w:val="de-CH" w:eastAsia="en-US"/>
    </w:rPr>
  </w:style>
  <w:style w:type="paragraph" w:customStyle="1" w:styleId="56ADD8E7DE1B4883B882F63C71602F761">
    <w:name w:val="56ADD8E7DE1B4883B882F63C71602F761"/>
    <w:rsid w:val="00440E58"/>
    <w:pPr>
      <w:spacing w:after="0" w:line="240" w:lineRule="auto"/>
      <w:ind w:left="284"/>
    </w:pPr>
    <w:rPr>
      <w:rFonts w:eastAsiaTheme="minorHAnsi"/>
      <w:lang w:val="en-GB" w:eastAsia="en-US"/>
    </w:rPr>
  </w:style>
  <w:style w:type="paragraph" w:customStyle="1" w:styleId="750A389286684989AA5A30034BB3CFEE1">
    <w:name w:val="750A389286684989AA5A30034BB3CFEE1"/>
    <w:rsid w:val="00440E58"/>
    <w:pPr>
      <w:spacing w:after="0" w:line="240" w:lineRule="auto"/>
      <w:ind w:left="284"/>
    </w:pPr>
    <w:rPr>
      <w:rFonts w:eastAsiaTheme="minorHAnsi"/>
      <w:color w:val="000000" w:themeColor="text1"/>
      <w:lang w:val="de-CH" w:eastAsia="en-US"/>
    </w:rPr>
  </w:style>
  <w:style w:type="paragraph" w:customStyle="1" w:styleId="2131B4F633E04A5C98F47C291DF70F641">
    <w:name w:val="2131B4F633E04A5C98F47C291DF70F641"/>
    <w:rsid w:val="00440E58"/>
    <w:pPr>
      <w:spacing w:after="0" w:line="240" w:lineRule="auto"/>
      <w:ind w:left="284"/>
    </w:pPr>
    <w:rPr>
      <w:rFonts w:eastAsiaTheme="minorHAnsi"/>
      <w:lang w:val="en-GB" w:eastAsia="en-US"/>
    </w:rPr>
  </w:style>
  <w:style w:type="paragraph" w:customStyle="1" w:styleId="AC07CCEC482542CE85280CDE0BDAC87D1">
    <w:name w:val="AC07CCEC482542CE85280CDE0BDAC87D1"/>
    <w:rsid w:val="00440E58"/>
    <w:pPr>
      <w:spacing w:after="0" w:line="240" w:lineRule="auto"/>
      <w:ind w:left="284"/>
    </w:pPr>
    <w:rPr>
      <w:rFonts w:eastAsiaTheme="minorHAnsi"/>
      <w:color w:val="000000" w:themeColor="text1"/>
      <w:lang w:val="de-CH" w:eastAsia="en-US"/>
    </w:rPr>
  </w:style>
  <w:style w:type="paragraph" w:customStyle="1" w:styleId="DE444550B04847FAAFE0F455AF8121401">
    <w:name w:val="DE444550B04847FAAFE0F455AF8121401"/>
    <w:rsid w:val="00440E58"/>
    <w:pPr>
      <w:spacing w:after="0" w:line="240" w:lineRule="auto"/>
      <w:ind w:left="284"/>
    </w:pPr>
    <w:rPr>
      <w:rFonts w:eastAsiaTheme="minorHAnsi"/>
      <w:lang w:val="en-GB" w:eastAsia="en-US"/>
    </w:rPr>
  </w:style>
  <w:style w:type="paragraph" w:customStyle="1" w:styleId="88B4989FE9FF490FADE54FA928B04C311">
    <w:name w:val="88B4989FE9FF490FADE54FA928B04C311"/>
    <w:rsid w:val="00440E58"/>
    <w:pPr>
      <w:spacing w:after="0" w:line="240" w:lineRule="auto"/>
      <w:ind w:left="284"/>
    </w:pPr>
    <w:rPr>
      <w:rFonts w:eastAsiaTheme="minorHAnsi"/>
      <w:color w:val="000000" w:themeColor="text1"/>
      <w:lang w:val="de-CH" w:eastAsia="en-US"/>
    </w:rPr>
  </w:style>
  <w:style w:type="paragraph" w:customStyle="1" w:styleId="2FA33FB7F14C4CA58DB0D998C32E0B3B1">
    <w:name w:val="2FA33FB7F14C4CA58DB0D998C32E0B3B1"/>
    <w:rsid w:val="00440E58"/>
    <w:pPr>
      <w:spacing w:after="0" w:line="240" w:lineRule="auto"/>
      <w:ind w:left="284"/>
    </w:pPr>
    <w:rPr>
      <w:rFonts w:eastAsiaTheme="minorHAnsi"/>
      <w:lang w:val="en-GB" w:eastAsia="en-US"/>
    </w:rPr>
  </w:style>
  <w:style w:type="paragraph" w:customStyle="1" w:styleId="AEC622390B7346679DF18CA8C1FA1F0C1">
    <w:name w:val="AEC622390B7346679DF18CA8C1FA1F0C1"/>
    <w:rsid w:val="00440E58"/>
    <w:pPr>
      <w:spacing w:after="0" w:line="240" w:lineRule="auto"/>
      <w:ind w:left="284"/>
    </w:pPr>
    <w:rPr>
      <w:rFonts w:eastAsiaTheme="minorHAnsi"/>
      <w:color w:val="000000" w:themeColor="text1"/>
      <w:lang w:val="de-CH" w:eastAsia="en-US"/>
    </w:rPr>
  </w:style>
  <w:style w:type="paragraph" w:customStyle="1" w:styleId="9315DF8EF2D24EDF8C92C94BBE0AEC1C1">
    <w:name w:val="9315DF8EF2D24EDF8C92C94BBE0AEC1C1"/>
    <w:rsid w:val="00440E58"/>
    <w:pPr>
      <w:spacing w:after="0" w:line="240" w:lineRule="auto"/>
      <w:ind w:left="284"/>
    </w:pPr>
    <w:rPr>
      <w:rFonts w:eastAsiaTheme="minorHAnsi"/>
      <w:lang w:val="en-GB" w:eastAsia="en-US"/>
    </w:rPr>
  </w:style>
  <w:style w:type="paragraph" w:customStyle="1" w:styleId="6B7B6A3B56574A308F8DEB78B20A9D491">
    <w:name w:val="6B7B6A3B56574A308F8DEB78B20A9D491"/>
    <w:rsid w:val="00440E58"/>
    <w:pPr>
      <w:spacing w:after="0" w:line="240" w:lineRule="auto"/>
      <w:ind w:left="284"/>
    </w:pPr>
    <w:rPr>
      <w:rFonts w:eastAsiaTheme="minorHAnsi"/>
      <w:color w:val="000000" w:themeColor="text1"/>
      <w:lang w:val="de-CH" w:eastAsia="en-US"/>
    </w:rPr>
  </w:style>
  <w:style w:type="paragraph" w:customStyle="1" w:styleId="17571AB642B94171A26124A6D990C62E1">
    <w:name w:val="17571AB642B94171A26124A6D990C62E1"/>
    <w:rsid w:val="00440E58"/>
    <w:pPr>
      <w:spacing w:after="0" w:line="240" w:lineRule="auto"/>
      <w:ind w:left="284"/>
    </w:pPr>
    <w:rPr>
      <w:rFonts w:eastAsiaTheme="minorHAnsi"/>
      <w:lang w:val="en-GB" w:eastAsia="en-US"/>
    </w:rPr>
  </w:style>
  <w:style w:type="paragraph" w:customStyle="1" w:styleId="BEC68F67F01142E2B1BE148DA5D212151">
    <w:name w:val="BEC68F67F01142E2B1BE148DA5D212151"/>
    <w:rsid w:val="00440E58"/>
    <w:pPr>
      <w:spacing w:after="0" w:line="240" w:lineRule="auto"/>
      <w:ind w:left="284"/>
    </w:pPr>
    <w:rPr>
      <w:rFonts w:eastAsiaTheme="minorHAnsi"/>
      <w:color w:val="000000" w:themeColor="text1"/>
      <w:lang w:val="de-CH" w:eastAsia="en-US"/>
    </w:rPr>
  </w:style>
  <w:style w:type="paragraph" w:customStyle="1" w:styleId="109F3C24328940A48960AFD9D0DD4C6D1">
    <w:name w:val="109F3C24328940A48960AFD9D0DD4C6D1"/>
    <w:rsid w:val="00440E58"/>
    <w:pPr>
      <w:spacing w:after="0" w:line="240" w:lineRule="auto"/>
      <w:ind w:left="284"/>
    </w:pPr>
    <w:rPr>
      <w:rFonts w:eastAsiaTheme="minorHAnsi"/>
      <w:lang w:val="en-GB" w:eastAsia="en-US"/>
    </w:rPr>
  </w:style>
  <w:style w:type="paragraph" w:customStyle="1" w:styleId="A21377CABE814203BCEC0617F02BC41B1">
    <w:name w:val="A21377CABE814203BCEC0617F02BC41B1"/>
    <w:rsid w:val="00440E58"/>
    <w:pPr>
      <w:spacing w:after="0" w:line="240" w:lineRule="auto"/>
      <w:ind w:left="284"/>
    </w:pPr>
    <w:rPr>
      <w:rFonts w:eastAsiaTheme="minorHAnsi"/>
      <w:color w:val="000000" w:themeColor="text1"/>
      <w:lang w:val="de-CH" w:eastAsia="en-US"/>
    </w:rPr>
  </w:style>
  <w:style w:type="paragraph" w:customStyle="1" w:styleId="68E9E907D6CF43D2A5695BFABD60C1211">
    <w:name w:val="68E9E907D6CF43D2A5695BFABD60C1211"/>
    <w:rsid w:val="00440E58"/>
    <w:pPr>
      <w:spacing w:after="0" w:line="240" w:lineRule="auto"/>
      <w:ind w:left="284"/>
    </w:pPr>
    <w:rPr>
      <w:rFonts w:eastAsiaTheme="minorHAnsi"/>
      <w:lang w:val="en-GB" w:eastAsia="en-US"/>
    </w:rPr>
  </w:style>
  <w:style w:type="paragraph" w:customStyle="1" w:styleId="065DC58691584311AE5D90817B211CA91">
    <w:name w:val="065DC58691584311AE5D90817B211CA91"/>
    <w:rsid w:val="00440E58"/>
    <w:pPr>
      <w:spacing w:after="0" w:line="240" w:lineRule="auto"/>
      <w:ind w:left="284"/>
    </w:pPr>
    <w:rPr>
      <w:rFonts w:eastAsiaTheme="minorHAnsi"/>
      <w:color w:val="000000" w:themeColor="text1"/>
      <w:lang w:val="de-CH" w:eastAsia="en-US"/>
    </w:rPr>
  </w:style>
  <w:style w:type="paragraph" w:customStyle="1" w:styleId="457AAEC6B49B4973BC53BCE06F6A8E251">
    <w:name w:val="457AAEC6B49B4973BC53BCE06F6A8E251"/>
    <w:rsid w:val="00440E58"/>
    <w:pPr>
      <w:spacing w:after="0" w:line="240" w:lineRule="auto"/>
      <w:ind w:left="284"/>
    </w:pPr>
    <w:rPr>
      <w:rFonts w:eastAsiaTheme="minorHAnsi"/>
      <w:lang w:val="en-GB" w:eastAsia="en-US"/>
    </w:rPr>
  </w:style>
  <w:style w:type="paragraph" w:customStyle="1" w:styleId="86D57500834B4F509AE1CDBD2AFACED01">
    <w:name w:val="86D57500834B4F509AE1CDBD2AFACED01"/>
    <w:rsid w:val="00440E58"/>
    <w:pPr>
      <w:spacing w:after="0" w:line="240" w:lineRule="auto"/>
      <w:ind w:left="284"/>
    </w:pPr>
    <w:rPr>
      <w:rFonts w:eastAsiaTheme="minorHAnsi"/>
      <w:color w:val="000000" w:themeColor="text1"/>
      <w:lang w:val="de-CH" w:eastAsia="en-US"/>
    </w:rPr>
  </w:style>
  <w:style w:type="paragraph" w:customStyle="1" w:styleId="994895426F664637B73C2335DEA94E761">
    <w:name w:val="994895426F664637B73C2335DEA94E761"/>
    <w:rsid w:val="00440E58"/>
    <w:pPr>
      <w:spacing w:after="0" w:line="240" w:lineRule="auto"/>
      <w:ind w:left="284"/>
    </w:pPr>
    <w:rPr>
      <w:rFonts w:eastAsiaTheme="minorHAnsi"/>
      <w:lang w:val="en-GB" w:eastAsia="en-US"/>
    </w:rPr>
  </w:style>
  <w:style w:type="paragraph" w:customStyle="1" w:styleId="9E2B5561829044B3AA4E3D66545BD9CF1">
    <w:name w:val="9E2B5561829044B3AA4E3D66545BD9CF1"/>
    <w:rsid w:val="00440E58"/>
    <w:pPr>
      <w:spacing w:after="0" w:line="240" w:lineRule="auto"/>
      <w:ind w:left="284"/>
    </w:pPr>
    <w:rPr>
      <w:rFonts w:eastAsiaTheme="minorHAnsi"/>
      <w:color w:val="000000" w:themeColor="text1"/>
      <w:lang w:val="de-CH" w:eastAsia="en-US"/>
    </w:rPr>
  </w:style>
  <w:style w:type="paragraph" w:customStyle="1" w:styleId="216642FA2D51485CAD4FCC5C760D10D01">
    <w:name w:val="216642FA2D51485CAD4FCC5C760D10D01"/>
    <w:rsid w:val="00440E58"/>
    <w:pPr>
      <w:spacing w:after="0" w:line="240" w:lineRule="auto"/>
    </w:pPr>
    <w:rPr>
      <w:rFonts w:eastAsiaTheme="minorHAnsi"/>
      <w:color w:val="44546A" w:themeColor="text2"/>
      <w:lang w:val="de-CH" w:eastAsia="en-US"/>
    </w:rPr>
  </w:style>
  <w:style w:type="paragraph" w:customStyle="1" w:styleId="747F10AC008D415C9B295BBF7F6731591">
    <w:name w:val="747F10AC008D415C9B295BBF7F6731591"/>
    <w:rsid w:val="00440E58"/>
    <w:pPr>
      <w:spacing w:after="0" w:line="240" w:lineRule="auto"/>
      <w:ind w:left="284"/>
    </w:pPr>
    <w:rPr>
      <w:rFonts w:eastAsiaTheme="minorHAnsi"/>
      <w:color w:val="000000" w:themeColor="text1"/>
      <w:lang w:val="de-CH" w:eastAsia="en-US"/>
    </w:rPr>
  </w:style>
  <w:style w:type="paragraph" w:customStyle="1" w:styleId="E17CBABB4D77469E9E21FFE36727F83A1">
    <w:name w:val="E17CBABB4D77469E9E21FFE36727F83A1"/>
    <w:rsid w:val="00440E58"/>
    <w:pPr>
      <w:spacing w:after="0" w:line="240" w:lineRule="auto"/>
      <w:ind w:left="284"/>
    </w:pPr>
    <w:rPr>
      <w:rFonts w:eastAsiaTheme="minorHAnsi"/>
      <w:lang w:val="en-GB" w:eastAsia="en-US"/>
    </w:rPr>
  </w:style>
  <w:style w:type="paragraph" w:customStyle="1" w:styleId="37BD78FC67E64595968673303EB91D211">
    <w:name w:val="37BD78FC67E64595968673303EB91D211"/>
    <w:rsid w:val="00440E58"/>
    <w:pPr>
      <w:spacing w:after="0" w:line="240" w:lineRule="auto"/>
      <w:ind w:left="284"/>
    </w:pPr>
    <w:rPr>
      <w:rFonts w:eastAsiaTheme="minorHAnsi"/>
      <w:color w:val="000000" w:themeColor="text1"/>
      <w:lang w:val="de-CH" w:eastAsia="en-US"/>
    </w:rPr>
  </w:style>
  <w:style w:type="paragraph" w:customStyle="1" w:styleId="EB7050567526477A8A28EC1887F120011">
    <w:name w:val="EB7050567526477A8A28EC1887F120011"/>
    <w:rsid w:val="00440E58"/>
    <w:pPr>
      <w:spacing w:after="0" w:line="240" w:lineRule="auto"/>
      <w:ind w:left="284"/>
    </w:pPr>
    <w:rPr>
      <w:rFonts w:eastAsiaTheme="minorHAnsi"/>
      <w:lang w:val="en-GB" w:eastAsia="en-US"/>
    </w:rPr>
  </w:style>
  <w:style w:type="paragraph" w:customStyle="1" w:styleId="3186A26CE9EF46619C927737CAEFE2B91">
    <w:name w:val="3186A26CE9EF46619C927737CAEFE2B91"/>
    <w:rsid w:val="00440E58"/>
    <w:pPr>
      <w:spacing w:after="0" w:line="240" w:lineRule="auto"/>
      <w:ind w:left="284"/>
    </w:pPr>
    <w:rPr>
      <w:rFonts w:eastAsiaTheme="minorHAnsi"/>
      <w:color w:val="000000" w:themeColor="text1"/>
      <w:lang w:val="de-CH" w:eastAsia="en-US"/>
    </w:rPr>
  </w:style>
  <w:style w:type="paragraph" w:customStyle="1" w:styleId="B7F2ED555D78402EA77E683C3A930E121">
    <w:name w:val="B7F2ED555D78402EA77E683C3A930E121"/>
    <w:rsid w:val="00440E58"/>
    <w:pPr>
      <w:spacing w:after="0" w:line="240" w:lineRule="auto"/>
      <w:ind w:left="284"/>
    </w:pPr>
    <w:rPr>
      <w:rFonts w:eastAsiaTheme="minorHAnsi"/>
      <w:lang w:val="en-GB" w:eastAsia="en-US"/>
    </w:rPr>
  </w:style>
  <w:style w:type="paragraph" w:customStyle="1" w:styleId="2C8DB1AF1AF14F4FA8D4B0AFA87CC93A3">
    <w:name w:val="2C8DB1AF1AF14F4FA8D4B0AFA87CC93A3"/>
    <w:rsid w:val="00F03199"/>
    <w:pPr>
      <w:spacing w:after="0" w:line="240" w:lineRule="auto"/>
      <w:ind w:left="284"/>
    </w:pPr>
    <w:rPr>
      <w:rFonts w:eastAsiaTheme="minorHAnsi"/>
      <w:color w:val="000000" w:themeColor="text1"/>
      <w:lang w:val="de-CH" w:eastAsia="en-US"/>
    </w:rPr>
  </w:style>
  <w:style w:type="paragraph" w:customStyle="1" w:styleId="8BE193884A5F4689AA9259B06E8A39453">
    <w:name w:val="8BE193884A5F4689AA9259B06E8A39453"/>
    <w:rsid w:val="00F03199"/>
    <w:pPr>
      <w:spacing w:after="0" w:line="240" w:lineRule="auto"/>
      <w:ind w:left="284"/>
    </w:pPr>
    <w:rPr>
      <w:rFonts w:eastAsiaTheme="minorHAnsi"/>
      <w:lang w:val="en-GB" w:eastAsia="en-US"/>
    </w:rPr>
  </w:style>
  <w:style w:type="paragraph" w:customStyle="1" w:styleId="666CBCA1F741499CB874C064AC67E22F2">
    <w:name w:val="666CBCA1F741499CB874C064AC67E22F2"/>
    <w:rsid w:val="00F03199"/>
    <w:pPr>
      <w:spacing w:after="0" w:line="240" w:lineRule="auto"/>
      <w:ind w:left="284"/>
    </w:pPr>
    <w:rPr>
      <w:rFonts w:eastAsiaTheme="minorHAnsi"/>
      <w:color w:val="000000" w:themeColor="text1"/>
      <w:lang w:val="de-CH" w:eastAsia="en-US"/>
    </w:rPr>
  </w:style>
  <w:style w:type="paragraph" w:customStyle="1" w:styleId="939A6225D3BD49B3AF39E3538FF84F762">
    <w:name w:val="939A6225D3BD49B3AF39E3538FF84F762"/>
    <w:rsid w:val="00F03199"/>
    <w:pPr>
      <w:spacing w:after="0" w:line="240" w:lineRule="auto"/>
      <w:ind w:left="284"/>
    </w:pPr>
    <w:rPr>
      <w:rFonts w:eastAsiaTheme="minorHAnsi"/>
      <w:lang w:val="en-GB" w:eastAsia="en-US"/>
    </w:rPr>
  </w:style>
  <w:style w:type="paragraph" w:customStyle="1" w:styleId="F86013F0CB0144559154D1002A2149512">
    <w:name w:val="F86013F0CB0144559154D1002A2149512"/>
    <w:rsid w:val="00F03199"/>
    <w:pPr>
      <w:spacing w:after="0" w:line="240" w:lineRule="auto"/>
      <w:ind w:left="284"/>
    </w:pPr>
    <w:rPr>
      <w:rFonts w:eastAsiaTheme="minorHAnsi"/>
      <w:color w:val="000000" w:themeColor="text1"/>
      <w:lang w:val="de-CH" w:eastAsia="en-US"/>
    </w:rPr>
  </w:style>
  <w:style w:type="paragraph" w:customStyle="1" w:styleId="39860AA984714C26909598BF36D059C82">
    <w:name w:val="39860AA984714C26909598BF36D059C82"/>
    <w:rsid w:val="00F03199"/>
    <w:pPr>
      <w:spacing w:after="0" w:line="240" w:lineRule="auto"/>
      <w:ind w:left="284"/>
    </w:pPr>
    <w:rPr>
      <w:rFonts w:eastAsiaTheme="minorHAnsi"/>
      <w:lang w:val="en-GB" w:eastAsia="en-US"/>
    </w:rPr>
  </w:style>
  <w:style w:type="paragraph" w:customStyle="1" w:styleId="4EEFE467E73E4F5E9A71D3ECAFF4E0152">
    <w:name w:val="4EEFE467E73E4F5E9A71D3ECAFF4E0152"/>
    <w:rsid w:val="00F03199"/>
    <w:pPr>
      <w:spacing w:after="0" w:line="240" w:lineRule="auto"/>
      <w:ind w:left="284"/>
    </w:pPr>
    <w:rPr>
      <w:rFonts w:eastAsiaTheme="minorHAnsi"/>
      <w:color w:val="000000" w:themeColor="text1"/>
      <w:lang w:val="de-CH" w:eastAsia="en-US"/>
    </w:rPr>
  </w:style>
  <w:style w:type="paragraph" w:customStyle="1" w:styleId="0D5A1E91174C466F9344861233407B8E2">
    <w:name w:val="0D5A1E91174C466F9344861233407B8E2"/>
    <w:rsid w:val="00F03199"/>
    <w:pPr>
      <w:spacing w:after="0" w:line="240" w:lineRule="auto"/>
      <w:ind w:left="284"/>
    </w:pPr>
    <w:rPr>
      <w:rFonts w:eastAsiaTheme="minorHAnsi"/>
      <w:lang w:val="en-GB" w:eastAsia="en-US"/>
    </w:rPr>
  </w:style>
  <w:style w:type="paragraph" w:customStyle="1" w:styleId="AA67454AE70A44A6A75763BEF62A3F402">
    <w:name w:val="AA67454AE70A44A6A75763BEF62A3F402"/>
    <w:rsid w:val="00F03199"/>
    <w:pPr>
      <w:spacing w:after="0" w:line="240" w:lineRule="auto"/>
      <w:ind w:left="284"/>
    </w:pPr>
    <w:rPr>
      <w:rFonts w:eastAsiaTheme="minorHAnsi"/>
      <w:color w:val="000000" w:themeColor="text1"/>
      <w:lang w:val="de-CH" w:eastAsia="en-US"/>
    </w:rPr>
  </w:style>
  <w:style w:type="paragraph" w:customStyle="1" w:styleId="56ADD8E7DE1B4883B882F63C71602F762">
    <w:name w:val="56ADD8E7DE1B4883B882F63C71602F762"/>
    <w:rsid w:val="00F03199"/>
    <w:pPr>
      <w:spacing w:after="0" w:line="240" w:lineRule="auto"/>
      <w:ind w:left="284"/>
    </w:pPr>
    <w:rPr>
      <w:rFonts w:eastAsiaTheme="minorHAnsi"/>
      <w:lang w:val="en-GB" w:eastAsia="en-US"/>
    </w:rPr>
  </w:style>
  <w:style w:type="paragraph" w:customStyle="1" w:styleId="750A389286684989AA5A30034BB3CFEE2">
    <w:name w:val="750A389286684989AA5A30034BB3CFEE2"/>
    <w:rsid w:val="00F03199"/>
    <w:pPr>
      <w:spacing w:after="0" w:line="240" w:lineRule="auto"/>
      <w:ind w:left="284"/>
    </w:pPr>
    <w:rPr>
      <w:rFonts w:eastAsiaTheme="minorHAnsi"/>
      <w:color w:val="000000" w:themeColor="text1"/>
      <w:lang w:val="de-CH" w:eastAsia="en-US"/>
    </w:rPr>
  </w:style>
  <w:style w:type="paragraph" w:customStyle="1" w:styleId="2131B4F633E04A5C98F47C291DF70F642">
    <w:name w:val="2131B4F633E04A5C98F47C291DF70F642"/>
    <w:rsid w:val="00F03199"/>
    <w:pPr>
      <w:spacing w:after="0" w:line="240" w:lineRule="auto"/>
      <w:ind w:left="284"/>
    </w:pPr>
    <w:rPr>
      <w:rFonts w:eastAsiaTheme="minorHAnsi"/>
      <w:lang w:val="en-GB" w:eastAsia="en-US"/>
    </w:rPr>
  </w:style>
  <w:style w:type="paragraph" w:customStyle="1" w:styleId="AC07CCEC482542CE85280CDE0BDAC87D2">
    <w:name w:val="AC07CCEC482542CE85280CDE0BDAC87D2"/>
    <w:rsid w:val="00F03199"/>
    <w:pPr>
      <w:spacing w:after="0" w:line="240" w:lineRule="auto"/>
      <w:ind w:left="284"/>
    </w:pPr>
    <w:rPr>
      <w:rFonts w:eastAsiaTheme="minorHAnsi"/>
      <w:color w:val="000000" w:themeColor="text1"/>
      <w:lang w:val="de-CH" w:eastAsia="en-US"/>
    </w:rPr>
  </w:style>
  <w:style w:type="paragraph" w:customStyle="1" w:styleId="DE444550B04847FAAFE0F455AF8121402">
    <w:name w:val="DE444550B04847FAAFE0F455AF8121402"/>
    <w:rsid w:val="00F03199"/>
    <w:pPr>
      <w:spacing w:after="0" w:line="240" w:lineRule="auto"/>
      <w:ind w:left="284"/>
    </w:pPr>
    <w:rPr>
      <w:rFonts w:eastAsiaTheme="minorHAnsi"/>
      <w:lang w:val="en-GB" w:eastAsia="en-US"/>
    </w:rPr>
  </w:style>
  <w:style w:type="paragraph" w:customStyle="1" w:styleId="88B4989FE9FF490FADE54FA928B04C312">
    <w:name w:val="88B4989FE9FF490FADE54FA928B04C312"/>
    <w:rsid w:val="00F03199"/>
    <w:pPr>
      <w:spacing w:after="0" w:line="240" w:lineRule="auto"/>
      <w:ind w:left="284"/>
    </w:pPr>
    <w:rPr>
      <w:rFonts w:eastAsiaTheme="minorHAnsi"/>
      <w:color w:val="000000" w:themeColor="text1"/>
      <w:lang w:val="de-CH" w:eastAsia="en-US"/>
    </w:rPr>
  </w:style>
  <w:style w:type="paragraph" w:customStyle="1" w:styleId="2FA33FB7F14C4CA58DB0D998C32E0B3B2">
    <w:name w:val="2FA33FB7F14C4CA58DB0D998C32E0B3B2"/>
    <w:rsid w:val="00F03199"/>
    <w:pPr>
      <w:spacing w:after="0" w:line="240" w:lineRule="auto"/>
      <w:ind w:left="284"/>
    </w:pPr>
    <w:rPr>
      <w:rFonts w:eastAsiaTheme="minorHAnsi"/>
      <w:lang w:val="en-GB" w:eastAsia="en-US"/>
    </w:rPr>
  </w:style>
  <w:style w:type="paragraph" w:customStyle="1" w:styleId="AEC622390B7346679DF18CA8C1FA1F0C2">
    <w:name w:val="AEC622390B7346679DF18CA8C1FA1F0C2"/>
    <w:rsid w:val="00F03199"/>
    <w:pPr>
      <w:spacing w:after="0" w:line="240" w:lineRule="auto"/>
      <w:ind w:left="284"/>
    </w:pPr>
    <w:rPr>
      <w:rFonts w:eastAsiaTheme="minorHAnsi"/>
      <w:color w:val="000000" w:themeColor="text1"/>
      <w:lang w:val="de-CH" w:eastAsia="en-US"/>
    </w:rPr>
  </w:style>
  <w:style w:type="paragraph" w:customStyle="1" w:styleId="9315DF8EF2D24EDF8C92C94BBE0AEC1C2">
    <w:name w:val="9315DF8EF2D24EDF8C92C94BBE0AEC1C2"/>
    <w:rsid w:val="00F03199"/>
    <w:pPr>
      <w:spacing w:after="0" w:line="240" w:lineRule="auto"/>
      <w:ind w:left="284"/>
    </w:pPr>
    <w:rPr>
      <w:rFonts w:eastAsiaTheme="minorHAnsi"/>
      <w:lang w:val="en-GB" w:eastAsia="en-US"/>
    </w:rPr>
  </w:style>
  <w:style w:type="paragraph" w:customStyle="1" w:styleId="6B7B6A3B56574A308F8DEB78B20A9D492">
    <w:name w:val="6B7B6A3B56574A308F8DEB78B20A9D492"/>
    <w:rsid w:val="00F03199"/>
    <w:pPr>
      <w:spacing w:after="0" w:line="240" w:lineRule="auto"/>
      <w:ind w:left="284"/>
    </w:pPr>
    <w:rPr>
      <w:rFonts w:eastAsiaTheme="minorHAnsi"/>
      <w:color w:val="000000" w:themeColor="text1"/>
      <w:lang w:val="de-CH" w:eastAsia="en-US"/>
    </w:rPr>
  </w:style>
  <w:style w:type="paragraph" w:customStyle="1" w:styleId="17571AB642B94171A26124A6D990C62E2">
    <w:name w:val="17571AB642B94171A26124A6D990C62E2"/>
    <w:rsid w:val="00F03199"/>
    <w:pPr>
      <w:spacing w:after="0" w:line="240" w:lineRule="auto"/>
      <w:ind w:left="284"/>
    </w:pPr>
    <w:rPr>
      <w:rFonts w:eastAsiaTheme="minorHAnsi"/>
      <w:lang w:val="en-GB" w:eastAsia="en-US"/>
    </w:rPr>
  </w:style>
  <w:style w:type="paragraph" w:customStyle="1" w:styleId="BEC68F67F01142E2B1BE148DA5D212152">
    <w:name w:val="BEC68F67F01142E2B1BE148DA5D212152"/>
    <w:rsid w:val="00F03199"/>
    <w:pPr>
      <w:spacing w:after="0" w:line="240" w:lineRule="auto"/>
      <w:ind w:left="284"/>
    </w:pPr>
    <w:rPr>
      <w:rFonts w:eastAsiaTheme="minorHAnsi"/>
      <w:color w:val="000000" w:themeColor="text1"/>
      <w:lang w:val="de-CH" w:eastAsia="en-US"/>
    </w:rPr>
  </w:style>
  <w:style w:type="paragraph" w:customStyle="1" w:styleId="109F3C24328940A48960AFD9D0DD4C6D2">
    <w:name w:val="109F3C24328940A48960AFD9D0DD4C6D2"/>
    <w:rsid w:val="00F03199"/>
    <w:pPr>
      <w:spacing w:after="0" w:line="240" w:lineRule="auto"/>
      <w:ind w:left="284"/>
    </w:pPr>
    <w:rPr>
      <w:rFonts w:eastAsiaTheme="minorHAnsi"/>
      <w:lang w:val="en-GB" w:eastAsia="en-US"/>
    </w:rPr>
  </w:style>
  <w:style w:type="paragraph" w:customStyle="1" w:styleId="A21377CABE814203BCEC0617F02BC41B2">
    <w:name w:val="A21377CABE814203BCEC0617F02BC41B2"/>
    <w:rsid w:val="00F03199"/>
    <w:pPr>
      <w:spacing w:after="0" w:line="240" w:lineRule="auto"/>
      <w:ind w:left="284"/>
    </w:pPr>
    <w:rPr>
      <w:rFonts w:eastAsiaTheme="minorHAnsi"/>
      <w:color w:val="000000" w:themeColor="text1"/>
      <w:lang w:val="de-CH" w:eastAsia="en-US"/>
    </w:rPr>
  </w:style>
  <w:style w:type="paragraph" w:customStyle="1" w:styleId="68E9E907D6CF43D2A5695BFABD60C1212">
    <w:name w:val="68E9E907D6CF43D2A5695BFABD60C1212"/>
    <w:rsid w:val="00F03199"/>
    <w:pPr>
      <w:spacing w:after="0" w:line="240" w:lineRule="auto"/>
      <w:ind w:left="284"/>
    </w:pPr>
    <w:rPr>
      <w:rFonts w:eastAsiaTheme="minorHAnsi"/>
      <w:lang w:val="en-GB" w:eastAsia="en-US"/>
    </w:rPr>
  </w:style>
  <w:style w:type="paragraph" w:customStyle="1" w:styleId="065DC58691584311AE5D90817B211CA92">
    <w:name w:val="065DC58691584311AE5D90817B211CA92"/>
    <w:rsid w:val="00F03199"/>
    <w:pPr>
      <w:spacing w:after="0" w:line="240" w:lineRule="auto"/>
      <w:ind w:left="284"/>
    </w:pPr>
    <w:rPr>
      <w:rFonts w:eastAsiaTheme="minorHAnsi"/>
      <w:color w:val="000000" w:themeColor="text1"/>
      <w:lang w:val="de-CH" w:eastAsia="en-US"/>
    </w:rPr>
  </w:style>
  <w:style w:type="paragraph" w:customStyle="1" w:styleId="457AAEC6B49B4973BC53BCE06F6A8E252">
    <w:name w:val="457AAEC6B49B4973BC53BCE06F6A8E252"/>
    <w:rsid w:val="00F03199"/>
    <w:pPr>
      <w:spacing w:after="0" w:line="240" w:lineRule="auto"/>
      <w:ind w:left="284"/>
    </w:pPr>
    <w:rPr>
      <w:rFonts w:eastAsiaTheme="minorHAnsi"/>
      <w:lang w:val="en-GB" w:eastAsia="en-US"/>
    </w:rPr>
  </w:style>
  <w:style w:type="paragraph" w:customStyle="1" w:styleId="86D57500834B4F509AE1CDBD2AFACED02">
    <w:name w:val="86D57500834B4F509AE1CDBD2AFACED02"/>
    <w:rsid w:val="00F03199"/>
    <w:pPr>
      <w:spacing w:after="0" w:line="240" w:lineRule="auto"/>
      <w:ind w:left="284"/>
    </w:pPr>
    <w:rPr>
      <w:rFonts w:eastAsiaTheme="minorHAnsi"/>
      <w:color w:val="000000" w:themeColor="text1"/>
      <w:lang w:val="de-CH" w:eastAsia="en-US"/>
    </w:rPr>
  </w:style>
  <w:style w:type="paragraph" w:customStyle="1" w:styleId="994895426F664637B73C2335DEA94E762">
    <w:name w:val="994895426F664637B73C2335DEA94E762"/>
    <w:rsid w:val="00F03199"/>
    <w:pPr>
      <w:spacing w:after="0" w:line="240" w:lineRule="auto"/>
      <w:ind w:left="284"/>
    </w:pPr>
    <w:rPr>
      <w:rFonts w:eastAsiaTheme="minorHAnsi"/>
      <w:lang w:val="en-GB" w:eastAsia="en-US"/>
    </w:rPr>
  </w:style>
  <w:style w:type="paragraph" w:customStyle="1" w:styleId="9E2B5561829044B3AA4E3D66545BD9CF2">
    <w:name w:val="9E2B5561829044B3AA4E3D66545BD9CF2"/>
    <w:rsid w:val="00F03199"/>
    <w:pPr>
      <w:spacing w:after="0" w:line="240" w:lineRule="auto"/>
      <w:ind w:left="284"/>
    </w:pPr>
    <w:rPr>
      <w:rFonts w:eastAsiaTheme="minorHAnsi"/>
      <w:color w:val="000000" w:themeColor="text1"/>
      <w:lang w:val="de-CH" w:eastAsia="en-US"/>
    </w:rPr>
  </w:style>
  <w:style w:type="paragraph" w:customStyle="1" w:styleId="216642FA2D51485CAD4FCC5C760D10D02">
    <w:name w:val="216642FA2D51485CAD4FCC5C760D10D02"/>
    <w:rsid w:val="00F03199"/>
    <w:pPr>
      <w:spacing w:after="0" w:line="240" w:lineRule="auto"/>
    </w:pPr>
    <w:rPr>
      <w:rFonts w:eastAsiaTheme="minorHAnsi"/>
      <w:color w:val="44546A" w:themeColor="text2"/>
      <w:lang w:val="de-CH" w:eastAsia="en-US"/>
    </w:rPr>
  </w:style>
  <w:style w:type="paragraph" w:customStyle="1" w:styleId="747F10AC008D415C9B295BBF7F6731592">
    <w:name w:val="747F10AC008D415C9B295BBF7F6731592"/>
    <w:rsid w:val="00F03199"/>
    <w:pPr>
      <w:spacing w:after="0" w:line="240" w:lineRule="auto"/>
      <w:ind w:left="284"/>
    </w:pPr>
    <w:rPr>
      <w:rFonts w:eastAsiaTheme="minorHAnsi"/>
      <w:color w:val="000000" w:themeColor="text1"/>
      <w:lang w:val="de-CH" w:eastAsia="en-US"/>
    </w:rPr>
  </w:style>
  <w:style w:type="paragraph" w:customStyle="1" w:styleId="E17CBABB4D77469E9E21FFE36727F83A2">
    <w:name w:val="E17CBABB4D77469E9E21FFE36727F83A2"/>
    <w:rsid w:val="00F03199"/>
    <w:pPr>
      <w:spacing w:after="0" w:line="240" w:lineRule="auto"/>
      <w:ind w:left="284"/>
    </w:pPr>
    <w:rPr>
      <w:rFonts w:eastAsiaTheme="minorHAnsi"/>
      <w:lang w:val="en-GB" w:eastAsia="en-US"/>
    </w:rPr>
  </w:style>
  <w:style w:type="paragraph" w:customStyle="1" w:styleId="37BD78FC67E64595968673303EB91D212">
    <w:name w:val="37BD78FC67E64595968673303EB91D212"/>
    <w:rsid w:val="00F03199"/>
    <w:pPr>
      <w:spacing w:after="0" w:line="240" w:lineRule="auto"/>
      <w:ind w:left="284"/>
    </w:pPr>
    <w:rPr>
      <w:rFonts w:eastAsiaTheme="minorHAnsi"/>
      <w:color w:val="000000" w:themeColor="text1"/>
      <w:lang w:val="de-CH" w:eastAsia="en-US"/>
    </w:rPr>
  </w:style>
  <w:style w:type="paragraph" w:customStyle="1" w:styleId="EB7050567526477A8A28EC1887F120012">
    <w:name w:val="EB7050567526477A8A28EC1887F120012"/>
    <w:rsid w:val="00F03199"/>
    <w:pPr>
      <w:spacing w:after="0" w:line="240" w:lineRule="auto"/>
      <w:ind w:left="284"/>
    </w:pPr>
    <w:rPr>
      <w:rFonts w:eastAsiaTheme="minorHAnsi"/>
      <w:lang w:val="en-GB" w:eastAsia="en-US"/>
    </w:rPr>
  </w:style>
  <w:style w:type="paragraph" w:customStyle="1" w:styleId="3186A26CE9EF46619C927737CAEFE2B92">
    <w:name w:val="3186A26CE9EF46619C927737CAEFE2B92"/>
    <w:rsid w:val="00F03199"/>
    <w:pPr>
      <w:spacing w:after="0" w:line="240" w:lineRule="auto"/>
      <w:ind w:left="284"/>
    </w:pPr>
    <w:rPr>
      <w:rFonts w:eastAsiaTheme="minorHAnsi"/>
      <w:color w:val="000000" w:themeColor="text1"/>
      <w:lang w:val="de-CH" w:eastAsia="en-US"/>
    </w:rPr>
  </w:style>
  <w:style w:type="paragraph" w:customStyle="1" w:styleId="B7F2ED555D78402EA77E683C3A930E122">
    <w:name w:val="B7F2ED555D78402EA77E683C3A930E122"/>
    <w:rsid w:val="00F03199"/>
    <w:pPr>
      <w:spacing w:after="0" w:line="240" w:lineRule="auto"/>
      <w:ind w:left="284"/>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Manja Gideon Foundation">
      <a:dk1>
        <a:sysClr val="windowText" lastClr="000000"/>
      </a:dk1>
      <a:lt1>
        <a:sysClr val="window" lastClr="FFFFFF"/>
      </a:lt1>
      <a:dk2>
        <a:srgbClr val="595959"/>
      </a:dk2>
      <a:lt2>
        <a:srgbClr val="D8D8D8"/>
      </a:lt2>
      <a:accent1>
        <a:srgbClr val="E5467E"/>
      </a:accent1>
      <a:accent2>
        <a:srgbClr val="009AA9"/>
      </a:accent2>
      <a:accent3>
        <a:srgbClr val="707172"/>
      </a:accent3>
      <a:accent4>
        <a:srgbClr val="8064A2"/>
      </a:accent4>
      <a:accent5>
        <a:srgbClr val="4BACC6"/>
      </a:accent5>
      <a:accent6>
        <a:srgbClr val="F79646"/>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8279-9310-4881-A858-95566719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A08C6F49.dotm</Template>
  <TotalTime>0</TotalTime>
  <Pages>4</Pages>
  <Words>721</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Wüthrich</dc:creator>
  <cp:lastModifiedBy>Jonny Wüthrich</cp:lastModifiedBy>
  <cp:revision>2</cp:revision>
  <cp:lastPrinted>2016-12-09T10:10:00Z</cp:lastPrinted>
  <dcterms:created xsi:type="dcterms:W3CDTF">2018-03-28T11:40:00Z</dcterms:created>
  <dcterms:modified xsi:type="dcterms:W3CDTF">2018-03-28T11:40:00Z</dcterms:modified>
</cp:coreProperties>
</file>